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BBQ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celebration    </w:t>
      </w:r>
      <w:r>
        <w:t xml:space="preserve">   brownies    </w:t>
      </w:r>
      <w:r>
        <w:t xml:space="preserve">   swimming    </w:t>
      </w:r>
      <w:r>
        <w:t xml:space="preserve">   salad    </w:t>
      </w:r>
      <w:r>
        <w:t xml:space="preserve">   watermelon    </w:t>
      </w:r>
      <w:r>
        <w:t xml:space="preserve">   kabobs    </w:t>
      </w:r>
      <w:r>
        <w:t xml:space="preserve">   grill    </w:t>
      </w:r>
      <w:r>
        <w:t xml:space="preserve">   family    </w:t>
      </w:r>
      <w:r>
        <w:t xml:space="preserve">   fun    </w:t>
      </w:r>
      <w:r>
        <w:t xml:space="preserve">   horse shoes    </w:t>
      </w:r>
      <w:r>
        <w:t xml:space="preserve">   volleyball    </w:t>
      </w:r>
      <w:r>
        <w:t xml:space="preserve">   dessert    </w:t>
      </w:r>
      <w:r>
        <w:t xml:space="preserve">   cheese    </w:t>
      </w:r>
      <w:r>
        <w:t xml:space="preserve">   chicken    </w:t>
      </w:r>
      <w:r>
        <w:t xml:space="preserve">   burgers    </w:t>
      </w:r>
      <w:r>
        <w:t xml:space="preserve">   hotdogs    </w:t>
      </w:r>
      <w:r>
        <w:t xml:space="preserve">   lemonade    </w:t>
      </w:r>
      <w:r>
        <w:t xml:space="preserve">   ice tea    </w:t>
      </w:r>
      <w:r>
        <w:t xml:space="preserve">   relish    </w:t>
      </w:r>
      <w:r>
        <w:t xml:space="preserve">   napkins    </w:t>
      </w:r>
      <w:r>
        <w:t xml:space="preserve">   food    </w:t>
      </w:r>
      <w:r>
        <w:t xml:space="preserve">   co workers    </w:t>
      </w:r>
      <w:r>
        <w:t xml:space="preserve">   friends    </w:t>
      </w:r>
      <w:r>
        <w:t xml:space="preserve">   barbecue    </w:t>
      </w:r>
      <w:r>
        <w:t xml:space="preserve">   ketchup    </w:t>
      </w:r>
      <w:r>
        <w:t xml:space="preserve">   labor day    </w:t>
      </w:r>
      <w:r>
        <w:t xml:space="preserve">   pickles    </w:t>
      </w:r>
      <w:r>
        <w:t xml:space="preserve">   ice    </w:t>
      </w:r>
      <w:r>
        <w:t xml:space="preserve">   plates    </w:t>
      </w:r>
      <w:r>
        <w:t xml:space="preserve">   tablecloth    </w:t>
      </w:r>
      <w:r>
        <w:t xml:space="preserve">   drinks    </w:t>
      </w:r>
      <w:r>
        <w:t xml:space="preserve">   cooler    </w:t>
      </w:r>
      <w:r>
        <w:t xml:space="preserve">   mustard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BBQ</dc:title>
  <dcterms:created xsi:type="dcterms:W3CDTF">2021-10-11T18:13:14Z</dcterms:created>
  <dcterms:modified xsi:type="dcterms:W3CDTF">2021-10-11T18:13:14Z</dcterms:modified>
</cp:coreProperties>
</file>