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Barbequing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grilled vegetables    </w:t>
      </w:r>
      <w:r>
        <w:t xml:space="preserve">   apron    </w:t>
      </w:r>
      <w:r>
        <w:t xml:space="preserve">   backyard    </w:t>
      </w:r>
      <w:r>
        <w:t xml:space="preserve">   bbq sauce    </w:t>
      </w:r>
      <w:r>
        <w:t xml:space="preserve">   braise    </w:t>
      </w:r>
      <w:r>
        <w:t xml:space="preserve">   charcoal    </w:t>
      </w:r>
      <w:r>
        <w:t xml:space="preserve">   cook    </w:t>
      </w:r>
      <w:r>
        <w:t xml:space="preserve">   corn    </w:t>
      </w:r>
      <w:r>
        <w:t xml:space="preserve">   flame    </w:t>
      </w:r>
      <w:r>
        <w:t xml:space="preserve">   grill    </w:t>
      </w:r>
      <w:r>
        <w:t xml:space="preserve">   hamburgers    </w:t>
      </w:r>
      <w:r>
        <w:t xml:space="preserve">   hot dogs    </w:t>
      </w:r>
      <w:r>
        <w:t xml:space="preserve">   ketchup    </w:t>
      </w:r>
      <w:r>
        <w:t xml:space="preserve">   lettuce    </w:t>
      </w:r>
      <w:r>
        <w:t xml:space="preserve">   meat    </w:t>
      </w:r>
      <w:r>
        <w:t xml:space="preserve">   mustard    </w:t>
      </w:r>
      <w:r>
        <w:t xml:space="preserve">   outdoors    </w:t>
      </w:r>
      <w:r>
        <w:t xml:space="preserve">   pickles    </w:t>
      </w:r>
      <w:r>
        <w:t xml:space="preserve">   propane    </w:t>
      </w:r>
      <w:r>
        <w:t xml:space="preserve">   relish    </w:t>
      </w:r>
      <w:r>
        <w:t xml:space="preserve">   salmon    </w:t>
      </w:r>
      <w:r>
        <w:t xml:space="preserve">   sausages    </w:t>
      </w:r>
      <w:r>
        <w:t xml:space="preserve">   smoke    </w:t>
      </w:r>
      <w:r>
        <w:t xml:space="preserve">   summer    </w:t>
      </w:r>
      <w:r>
        <w:t xml:space="preserve">   tomatoes    </w:t>
      </w:r>
      <w:r>
        <w:t xml:space="preserve">   tongs    </w:t>
      </w:r>
      <w:r>
        <w:t xml:space="preserve">   veggie burgers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Barbequing </dc:title>
  <dcterms:created xsi:type="dcterms:W3CDTF">2021-10-12T20:56:58Z</dcterms:created>
  <dcterms:modified xsi:type="dcterms:W3CDTF">2021-10-12T20:56:58Z</dcterms:modified>
</cp:coreProperties>
</file>