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Beach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itsy bitsy, teeny weeny, yellow polka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ride the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your skin from sun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build it, they will come (to the beach)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fill it with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you dry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dig in the 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 up a net and play beach 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Stay out too long and you'll get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might see them flying overhead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are my ____________, my only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Beach _______ Bingo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people like to walk the beach and pick these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Beach Fun!</dc:title>
  <dcterms:created xsi:type="dcterms:W3CDTF">2021-10-11T18:13:45Z</dcterms:created>
  <dcterms:modified xsi:type="dcterms:W3CDTF">2021-10-11T18:13:45Z</dcterms:modified>
</cp:coreProperties>
</file>