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portable shelter made by cloth, supported by one or more poles that are attached to pegs driven into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volcanic island in the Cyclades group of the Greek islands best known for the whitewashed, cubiform houses.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occasion when a packed meal is eaten outdoors.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two-piece swimming costume for women.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cylindrical open container that is watertight and has a handle. It is usually made of metal or plastic, and is used to carry liquids.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case used for carrying clothes and other personal possessions.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Country in East Africa often described as a tropical paradise with beautiful beaches and deep blue waters.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country in East Africa best known for their Peri-Peri sauce and fresh seafood.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South African Afrikaans word for food taken to eat on a journey.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South African word to grill or roast (meat) over open coals.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Indian Ocean island nation known for its beaches, lagoons and reefs.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form of camping involving accommodation and facilities more luxurious than those associated with traditional camping.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town located in the Eastern Cape province of South Africa that is for its surfing spots.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town north of Durban on the coast of KwaZulu-Natal, South Africa.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holiday accommodation that has facilities for guests to prepare their own meals.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cream or lotion for protecting the skin from the sun and preventing sunburn.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sport or activity of paddling a light, narrow boat.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device for recording visual images in the form of photographs.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seaside town on the Garden Route in South Africa’s Western Cape Province.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practice of swimming with a diving mask and a shaped breathing tube called a snorkel.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outdoor area with swimming pools, water slides, and similar amusements.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activity of catching fish, either for food or as a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long, narrow shaped board used in surfing.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soft, sweet frozen food made with milk and cream.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warm lined padded bag to sleep in, especially when camping.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small South Pacific Island northwest of Tahiti best known for being a popular luxury resort destination.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cable suspended above an incline to which a pulley and harness are attached for a rider.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journey made by car or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vehicle equipped for living in, typically towed by a car and used for holidays.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concave plastic disc designed for skimming through the air as an outdoor game.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alcoholic drink consisting of spirits mixed with other ingredients such as fruit juice.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Crossword</dc:title>
  <dcterms:created xsi:type="dcterms:W3CDTF">2021-10-11T18:14:27Z</dcterms:created>
  <dcterms:modified xsi:type="dcterms:W3CDTF">2021-10-11T18:14:27Z</dcterms:modified>
</cp:coreProperties>
</file>