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 Daze Extravaganza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Adrian    </w:t>
      </w:r>
      <w:r>
        <w:t xml:space="preserve">   Andressa    </w:t>
      </w:r>
      <w:r>
        <w:t xml:space="preserve">   Anthony    </w:t>
      </w:r>
      <w:r>
        <w:t xml:space="preserve">   Beach    </w:t>
      </w:r>
      <w:r>
        <w:t xml:space="preserve">   Beach Balls    </w:t>
      </w:r>
      <w:r>
        <w:t xml:space="preserve">   Beach Chairs    </w:t>
      </w:r>
      <w:r>
        <w:t xml:space="preserve">   Beach Towels    </w:t>
      </w:r>
      <w:r>
        <w:t xml:space="preserve">   Benjamin    </w:t>
      </w:r>
      <w:r>
        <w:t xml:space="preserve">   Board Walk    </w:t>
      </w:r>
      <w:r>
        <w:t xml:space="preserve">   Boogie Board    </w:t>
      </w:r>
      <w:r>
        <w:t xml:space="preserve">   Chandrika    </w:t>
      </w:r>
      <w:r>
        <w:t xml:space="preserve">   Charles    </w:t>
      </w:r>
      <w:r>
        <w:t xml:space="preserve">   Clifton    </w:t>
      </w:r>
      <w:r>
        <w:t xml:space="preserve">   Crab    </w:t>
      </w:r>
      <w:r>
        <w:t xml:space="preserve">   Daniel    </w:t>
      </w:r>
      <w:r>
        <w:t xml:space="preserve">   Flip Flops    </w:t>
      </w:r>
      <w:r>
        <w:t xml:space="preserve">   Hanae    </w:t>
      </w:r>
      <w:r>
        <w:t xml:space="preserve">   High Tide    </w:t>
      </w:r>
      <w:r>
        <w:t xml:space="preserve">   Hisae    </w:t>
      </w:r>
      <w:r>
        <w:t xml:space="preserve">   James    </w:t>
      </w:r>
      <w:r>
        <w:t xml:space="preserve">   JC    </w:t>
      </w:r>
      <w:r>
        <w:t xml:space="preserve">   Jelly Fish    </w:t>
      </w:r>
      <w:r>
        <w:t xml:space="preserve">   Jennifer    </w:t>
      </w:r>
      <w:r>
        <w:t xml:space="preserve">   Jessica    </w:t>
      </w:r>
      <w:r>
        <w:t xml:space="preserve">   Jorge    </w:t>
      </w:r>
      <w:r>
        <w:t xml:space="preserve">   JP    </w:t>
      </w:r>
      <w:r>
        <w:t xml:space="preserve">   Kite    </w:t>
      </w:r>
      <w:r>
        <w:t xml:space="preserve">   Lexian    </w:t>
      </w:r>
      <w:r>
        <w:t xml:space="preserve">   Marco    </w:t>
      </w:r>
      <w:r>
        <w:t xml:space="preserve">   Maria    </w:t>
      </w:r>
      <w:r>
        <w:t xml:space="preserve">   Marina    </w:t>
      </w:r>
      <w:r>
        <w:t xml:space="preserve">   Monica    </w:t>
      </w:r>
      <w:r>
        <w:t xml:space="preserve">   Monique    </w:t>
      </w:r>
      <w:r>
        <w:t xml:space="preserve">   Nancy    </w:t>
      </w:r>
      <w:r>
        <w:t xml:space="preserve">   Ocean    </w:t>
      </w:r>
      <w:r>
        <w:t xml:space="preserve">   Palm Trees    </w:t>
      </w:r>
      <w:r>
        <w:t xml:space="preserve">   Patricia    </w:t>
      </w:r>
      <w:r>
        <w:t xml:space="preserve">   Risami    </w:t>
      </w:r>
      <w:r>
        <w:t xml:space="preserve">   Sailing    </w:t>
      </w:r>
      <w:r>
        <w:t xml:space="preserve">   Sand    </w:t>
      </w:r>
      <w:r>
        <w:t xml:space="preserve">   Sand Castle    </w:t>
      </w:r>
      <w:r>
        <w:t xml:space="preserve">   Sand Dumes    </w:t>
      </w:r>
      <w:r>
        <w:t xml:space="preserve">   Sea Shells    </w:t>
      </w:r>
      <w:r>
        <w:t xml:space="preserve">   Sea Weed    </w:t>
      </w:r>
      <w:r>
        <w:t xml:space="preserve">   Seashore    </w:t>
      </w:r>
      <w:r>
        <w:t xml:space="preserve">   Shannon    </w:t>
      </w:r>
      <w:r>
        <w:t xml:space="preserve">   Shanora    </w:t>
      </w:r>
      <w:r>
        <w:t xml:space="preserve">   Shuyun    </w:t>
      </w:r>
      <w:r>
        <w:t xml:space="preserve">   Speedos    </w:t>
      </w:r>
      <w:r>
        <w:t xml:space="preserve">   Starfish    </w:t>
      </w:r>
      <w:r>
        <w:t xml:space="preserve">   Sun Glasses    </w:t>
      </w:r>
      <w:r>
        <w:t xml:space="preserve">   Sunny Day    </w:t>
      </w:r>
      <w:r>
        <w:t xml:space="preserve">   Swim Suit    </w:t>
      </w:r>
      <w:r>
        <w:t xml:space="preserve">   Tony Rudy    </w:t>
      </w:r>
      <w:r>
        <w:t xml:space="preserve">   Trayce    </w:t>
      </w:r>
      <w:r>
        <w:t xml:space="preserve">   Umbrella    </w:t>
      </w:r>
      <w:r>
        <w:t xml:space="preserve">   Waves    </w:t>
      </w:r>
      <w:r>
        <w:t xml:space="preserve">   Yuki    </w:t>
      </w:r>
      <w:r>
        <w:t xml:space="preserve">   Zury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Daze Extravaganza</dc:title>
  <dcterms:created xsi:type="dcterms:W3CDTF">2021-10-11T18:13:37Z</dcterms:created>
  <dcterms:modified xsi:type="dcterms:W3CDTF">2021-10-11T18:13:37Z</dcterms:modified>
</cp:coreProperties>
</file>