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Summer Fruits and Vegetables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fairytales, this is often poisoned to send people to sleep.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green fruit with a large, round stone inside.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pink, furry fruit has a large seed in the centre.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watery vegetable that is used in Ratatouille.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round, green seed that grows in a pod.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sour, green fruit.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long, sour fruit is used in crumble.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inside of this sweet Asian fruit is orange.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can be used in stirfry, or added to butter.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juicy berry that can be red or yellow.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green, leafy vegetable that reduces down when it is cooked.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really hard vegetable that softens when baked.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vegetableis famous for coming from Jersey.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long, orange vegetable that rabbits are known for liking.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sweet fruit sometimes has seeds and can be green or purple.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multicoloured round fruit with small, black pips.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berry is juicy and blue, it can be used in muffins.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long vegetable that grows off of a tall plant.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sweet, purple fruit with lots of seeds.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comes in different colours, and is used in salad.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Fruits and Vegetables</dc:title>
  <dcterms:created xsi:type="dcterms:W3CDTF">2021-10-11T18:14:52Z</dcterms:created>
  <dcterms:modified xsi:type="dcterms:W3CDTF">2021-10-11T18:14:52Z</dcterms:modified>
</cp:coreProperties>
</file>