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Sand    </w:t>
      </w:r>
      <w:r>
        <w:t xml:space="preserve">   Picnic    </w:t>
      </w:r>
      <w:r>
        <w:t xml:space="preserve">   Pool    </w:t>
      </w:r>
      <w:r>
        <w:t xml:space="preserve">   Ocean    </w:t>
      </w:r>
      <w:r>
        <w:t xml:space="preserve">   Frisbee    </w:t>
      </w:r>
      <w:r>
        <w:t xml:space="preserve">   Hat    </w:t>
      </w:r>
      <w:r>
        <w:t xml:space="preserve">   Umbrella    </w:t>
      </w:r>
      <w:r>
        <w:t xml:space="preserve">   Ice Cream    </w:t>
      </w:r>
      <w:r>
        <w:t xml:space="preserve">   Swimming    </w:t>
      </w:r>
      <w:r>
        <w:t xml:space="preserve">   Boat    </w:t>
      </w:r>
      <w:r>
        <w:t xml:space="preserve">   Humidity    </w:t>
      </w:r>
      <w:r>
        <w:t xml:space="preserve">   Grilling    </w:t>
      </w:r>
      <w:r>
        <w:t xml:space="preserve">   Summer    </w:t>
      </w:r>
      <w:r>
        <w:t xml:space="preserve">   Lemonade    </w:t>
      </w:r>
      <w:r>
        <w:t xml:space="preserve">   Hiking    </w:t>
      </w:r>
      <w:r>
        <w:t xml:space="preserve">   Water Ski    </w:t>
      </w:r>
      <w:r>
        <w:t xml:space="preserve">   Volleyball    </w:t>
      </w:r>
      <w:r>
        <w:t xml:space="preserve">   Beach    </w:t>
      </w:r>
      <w:r>
        <w:t xml:space="preserve">   Sunscreen    </w:t>
      </w:r>
      <w:r>
        <w:t xml:space="preserve">   Sunglasses    </w:t>
      </w:r>
      <w:r>
        <w:t xml:space="preserve">   Sunshine    </w:t>
      </w:r>
      <w:r>
        <w:t xml:space="preserve">   Hot Dogs    </w:t>
      </w:r>
      <w:r>
        <w:t xml:space="preserve">   Hamburgers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2021-10-11T18:15:05Z</dcterms:created>
  <dcterms:modified xsi:type="dcterms:W3CDTF">2021-10-11T18:15:05Z</dcterms:modified>
</cp:coreProperties>
</file>