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Summer Fun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party    </w:t>
      </w:r>
      <w:r>
        <w:t xml:space="preserve">   watermelon    </w:t>
      </w:r>
      <w:r>
        <w:t xml:space="preserve">   flip flops    </w:t>
      </w:r>
      <w:r>
        <w:t xml:space="preserve">   sandals    </w:t>
      </w:r>
      <w:r>
        <w:t xml:space="preserve">   shorts    </w:t>
      </w:r>
      <w:r>
        <w:t xml:space="preserve">   bicycle    </w:t>
      </w:r>
      <w:r>
        <w:t xml:space="preserve">   outside    </w:t>
      </w:r>
      <w:r>
        <w:t xml:space="preserve">   barbeques    </w:t>
      </w:r>
      <w:r>
        <w:t xml:space="preserve">   bathing suit    </w:t>
      </w:r>
      <w:r>
        <w:t xml:space="preserve">   beach    </w:t>
      </w:r>
      <w:r>
        <w:t xml:space="preserve">   fun    </w:t>
      </w:r>
      <w:r>
        <w:t xml:space="preserve">   hot    </w:t>
      </w:r>
      <w:r>
        <w:t xml:space="preserve">   ice cream    </w:t>
      </w:r>
      <w:r>
        <w:t xml:space="preserve">   ocean    </w:t>
      </w:r>
      <w:r>
        <w:t xml:space="preserve">   pool    </w:t>
      </w:r>
      <w:r>
        <w:t xml:space="preserve">   sand    </w:t>
      </w:r>
      <w:r>
        <w:t xml:space="preserve">   summer    </w:t>
      </w:r>
      <w:r>
        <w:t xml:space="preserve">   sun    </w:t>
      </w:r>
      <w:r>
        <w:t xml:space="preserve">   towel    </w:t>
      </w:r>
      <w:r>
        <w:t xml:space="preserve">   vacation    </w:t>
      </w:r>
      <w:r>
        <w:t xml:space="preserve">   water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Fun</dc:title>
  <dcterms:created xsi:type="dcterms:W3CDTF">2021-10-11T18:15:08Z</dcterms:created>
  <dcterms:modified xsi:type="dcterms:W3CDTF">2021-10-11T18:15:08Z</dcterms:modified>
</cp:coreProperties>
</file>