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sports    </w:t>
      </w:r>
      <w:r>
        <w:t xml:space="preserve">   watermelon    </w:t>
      </w:r>
      <w:r>
        <w:t xml:space="preserve">   waterpark    </w:t>
      </w:r>
      <w:r>
        <w:t xml:space="preserve">   thunderstorms    </w:t>
      </w:r>
      <w:r>
        <w:t xml:space="preserve">   sunflowers    </w:t>
      </w:r>
      <w:r>
        <w:t xml:space="preserve">   sandals    </w:t>
      </w:r>
      <w:r>
        <w:t xml:space="preserve">   naps    </w:t>
      </w:r>
      <w:r>
        <w:t xml:space="preserve">   relax    </w:t>
      </w:r>
      <w:r>
        <w:t xml:space="preserve">   ocean    </w:t>
      </w:r>
      <w:r>
        <w:t xml:space="preserve">   muggy    </w:t>
      </w:r>
      <w:r>
        <w:t xml:space="preserve">   hot    </w:t>
      </w:r>
      <w:r>
        <w:t xml:space="preserve">   outdoors    </w:t>
      </w:r>
      <w:r>
        <w:t xml:space="preserve">   Frisbee    </w:t>
      </w:r>
      <w:r>
        <w:t xml:space="preserve">   bathing suit    </w:t>
      </w:r>
      <w:r>
        <w:t xml:space="preserve">   boating    </w:t>
      </w:r>
      <w:r>
        <w:t xml:space="preserve">   icecream    </w:t>
      </w:r>
      <w:r>
        <w:t xml:space="preserve">   camping    </w:t>
      </w:r>
      <w:r>
        <w:t xml:space="preserve">   vacation    </w:t>
      </w:r>
      <w:r>
        <w:t xml:space="preserve">   snorkling    </w:t>
      </w:r>
      <w:r>
        <w:t xml:space="preserve">   beack    </w:t>
      </w:r>
      <w:r>
        <w:t xml:space="preserve">   swimming    </w:t>
      </w:r>
      <w:r>
        <w:t xml:space="preserve">   waterballoons    </w:t>
      </w:r>
      <w:r>
        <w:t xml:space="preserve">   badminton    </w:t>
      </w:r>
      <w:r>
        <w:t xml:space="preserve">   kayaking    </w:t>
      </w:r>
      <w:r>
        <w:t xml:space="preserve">   Hiking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2021-10-11T18:15:23Z</dcterms:created>
  <dcterms:modified xsi:type="dcterms:W3CDTF">2021-10-11T18:15:23Z</dcterms:modified>
</cp:coreProperties>
</file>