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ballpark    </w:t>
      </w:r>
      <w:r>
        <w:t xml:space="preserve">   baseball    </w:t>
      </w:r>
      <w:r>
        <w:t xml:space="preserve">   bikes    </w:t>
      </w:r>
      <w:r>
        <w:t xml:space="preserve">   boat    </w:t>
      </w:r>
      <w:r>
        <w:t xml:space="preserve">   camping    </w:t>
      </w:r>
      <w:r>
        <w:t xml:space="preserve">   fishing    </w:t>
      </w:r>
      <w:r>
        <w:t xml:space="preserve">   hiking    </w:t>
      </w:r>
      <w:r>
        <w:t xml:space="preserve">   hot    </w:t>
      </w:r>
      <w:r>
        <w:t xml:space="preserve">   hotdogs    </w:t>
      </w:r>
      <w:r>
        <w:t xml:space="preserve">   ice cream    </w:t>
      </w:r>
      <w:r>
        <w:t xml:space="preserve">   lake    </w:t>
      </w:r>
      <w:r>
        <w:t xml:space="preserve">   lemonade    </w:t>
      </w:r>
      <w:r>
        <w:t xml:space="preserve">   picnic    </w:t>
      </w:r>
      <w:r>
        <w:t xml:space="preserve">   popcicles    </w:t>
      </w:r>
      <w:r>
        <w:t xml:space="preserve">   summer    </w:t>
      </w:r>
      <w:r>
        <w:t xml:space="preserve">   sunshine    </w:t>
      </w:r>
      <w:r>
        <w:t xml:space="preserve">   swimming    </w:t>
      </w:r>
      <w:r>
        <w:t xml:space="preserve">   vacation    </w:t>
      </w:r>
      <w:r>
        <w:t xml:space="preserve">   watermelon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2021-10-11T18:13:37Z</dcterms:created>
  <dcterms:modified xsi:type="dcterms:W3CDTF">2021-10-11T18:13:37Z</dcterms:modified>
</cp:coreProperties>
</file>