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roller skates    </w:t>
      </w:r>
      <w:r>
        <w:t xml:space="preserve">   park    </w:t>
      </w:r>
      <w:r>
        <w:t xml:space="preserve">   fire works    </w:t>
      </w:r>
      <w:r>
        <w:t xml:space="preserve">   picnic    </w:t>
      </w:r>
      <w:r>
        <w:t xml:space="preserve">   snow cones    </w:t>
      </w:r>
      <w:r>
        <w:t xml:space="preserve">   fun park    </w:t>
      </w:r>
      <w:r>
        <w:t xml:space="preserve">   bubbles    </w:t>
      </w:r>
      <w:r>
        <w:t xml:space="preserve">   vacation    </w:t>
      </w:r>
      <w:r>
        <w:t xml:space="preserve">   ice cream    </w:t>
      </w:r>
      <w:r>
        <w:t xml:space="preserve">   fireflys    </w:t>
      </w:r>
      <w:r>
        <w:t xml:space="preserve">   beach    </w:t>
      </w:r>
      <w:r>
        <w:t xml:space="preserve">   swimming pool    </w:t>
      </w:r>
      <w:r>
        <w:t xml:space="preserve">   hot dogs    </w:t>
      </w:r>
      <w:r>
        <w:t xml:space="preserve">   camping    </w:t>
      </w:r>
      <w:r>
        <w:t xml:space="preserve">   baseball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</dc:title>
  <dcterms:created xsi:type="dcterms:W3CDTF">2021-10-11T18:13:40Z</dcterms:created>
  <dcterms:modified xsi:type="dcterms:W3CDTF">2021-10-11T18:13:40Z</dcterms:modified>
</cp:coreProperties>
</file>