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Rhodes    </w:t>
      </w:r>
      <w:r>
        <w:t xml:space="preserve">   Scott    </w:t>
      </w:r>
      <w:r>
        <w:t xml:space="preserve">   Abigail    </w:t>
      </w:r>
      <w:r>
        <w:t xml:space="preserve">   Carolina    </w:t>
      </w:r>
      <w:r>
        <w:t xml:space="preserve">   Bella    </w:t>
      </w:r>
      <w:r>
        <w:t xml:space="preserve">   Ella    </w:t>
      </w:r>
      <w:r>
        <w:t xml:space="preserve">   Izaya    </w:t>
      </w:r>
      <w:r>
        <w:t xml:space="preserve">   Kaiden    </w:t>
      </w:r>
      <w:r>
        <w:t xml:space="preserve">   Elviz    </w:t>
      </w:r>
      <w:r>
        <w:t xml:space="preserve">   Jaden    </w:t>
      </w:r>
      <w:r>
        <w:t xml:space="preserve">   Julianna    </w:t>
      </w:r>
      <w:r>
        <w:t xml:space="preserve">   Raziel    </w:t>
      </w:r>
      <w:r>
        <w:t xml:space="preserve">   Kayla    </w:t>
      </w:r>
      <w:r>
        <w:t xml:space="preserve">   Brenham    </w:t>
      </w:r>
      <w:r>
        <w:t xml:space="preserve">   Jefte    </w:t>
      </w:r>
      <w:r>
        <w:t xml:space="preserve">   Angel    </w:t>
      </w:r>
      <w:r>
        <w:t xml:space="preserve">   Nevaeh    </w:t>
      </w:r>
      <w:r>
        <w:t xml:space="preserve">   Emiliano    </w:t>
      </w:r>
      <w:r>
        <w:t xml:space="preserve">   Karliy    </w:t>
      </w:r>
      <w:r>
        <w:t xml:space="preserve">   Ray    </w:t>
      </w:r>
      <w:r>
        <w:t xml:space="preserve">   Jiya    </w:t>
      </w:r>
      <w:r>
        <w:t xml:space="preserve">   Jina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2021-10-11T18:15:31Z</dcterms:created>
  <dcterms:modified xsi:type="dcterms:W3CDTF">2021-10-11T18:15:31Z</dcterms:modified>
</cp:coreProperties>
</file>