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</w:t>
      </w:r>
    </w:p>
    <w:p>
      <w:pPr>
        <w:pStyle w:val="Questions"/>
      </w:pPr>
      <w:r>
        <w:t xml:space="preserve">1. MSMNGIIW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AEDT THNGI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CEI AEMCR CONE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DEEONALM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OHPSGPIN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AGEDRSN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ICCPNI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ESPT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NTA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RNEOTMRTDSHU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PHRCO METI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NISHUESN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VREDI INN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OBN IERFS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MSESRO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MEIVOS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DRIEV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SUN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KEBI IDRING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GABILN HAY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IEC MCAER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LOOP MTIE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ICE CEAMR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ETRHATE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SPRTOS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FAISR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NSAD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IARN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MTRNEELWAO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30. CKOO OUST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LPIF LFSOP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SWREOLF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FAIYML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34. ARSSG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EIC TAE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2021-10-11T18:15:12Z</dcterms:created>
  <dcterms:modified xsi:type="dcterms:W3CDTF">2021-10-11T18:15:12Z</dcterms:modified>
</cp:coreProperties>
</file>