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Summer Break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summer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summer holiday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Waterpark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water exercise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icy treat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flying toy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meal in the 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lawn game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'Rays'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sandy shore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ballpark treat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cooling from the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afternoon shower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public procession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casual sandals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citrus beverage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backyard grill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vacationing in a 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small boat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Fun</dc:title>
  <dcterms:created xsi:type="dcterms:W3CDTF">2021-10-11T18:14:03Z</dcterms:created>
  <dcterms:modified xsi:type="dcterms:W3CDTF">2021-10-11T18:14:03Z</dcterms:modified>
</cp:coreProperties>
</file>