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Fun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beach    </w:t>
      </w:r>
      <w:r>
        <w:t xml:space="preserve">   First Aid Kit    </w:t>
      </w:r>
      <w:r>
        <w:t xml:space="preserve">   food safety    </w:t>
      </w:r>
      <w:r>
        <w:t xml:space="preserve">   bike helmet    </w:t>
      </w:r>
      <w:r>
        <w:t xml:space="preserve">   camping    </w:t>
      </w:r>
      <w:r>
        <w:t xml:space="preserve">   fireworks    </w:t>
      </w:r>
      <w:r>
        <w:t xml:space="preserve">   car maintenance    </w:t>
      </w:r>
      <w:r>
        <w:t xml:space="preserve">   barbeque    </w:t>
      </w:r>
      <w:r>
        <w:t xml:space="preserve">   insect repellent    </w:t>
      </w:r>
      <w:r>
        <w:t xml:space="preserve">   swimming lessons    </w:t>
      </w:r>
      <w:r>
        <w:t xml:space="preserve">   life jackets    </w:t>
      </w:r>
      <w:r>
        <w:t xml:space="preserve">   hydration    </w:t>
      </w:r>
      <w:r>
        <w:t xml:space="preserve">   lifeguards    </w:t>
      </w:r>
      <w:r>
        <w:t xml:space="preserve">   road trip    </w:t>
      </w:r>
      <w:r>
        <w:t xml:space="preserve">   picnics    </w:t>
      </w:r>
      <w:r>
        <w:t xml:space="preserve">   sunscreen    </w:t>
      </w:r>
      <w:r>
        <w:t xml:space="preserve">   sunglasses    </w:t>
      </w:r>
      <w:r>
        <w:t xml:space="preserve">   poison ivy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 Safety</dc:title>
  <dcterms:created xsi:type="dcterms:W3CDTF">2021-10-11T18:14:50Z</dcterms:created>
  <dcterms:modified xsi:type="dcterms:W3CDTF">2021-10-11T18:14:50Z</dcterms:modified>
</cp:coreProperties>
</file>