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gardening    </w:t>
      </w:r>
      <w:r>
        <w:t xml:space="preserve">   family    </w:t>
      </w:r>
      <w:r>
        <w:t xml:space="preserve">   reading    </w:t>
      </w:r>
      <w:r>
        <w:t xml:space="preserve">   sunscreen    </w:t>
      </w:r>
      <w:r>
        <w:t xml:space="preserve">   sunglasses    </w:t>
      </w:r>
      <w:r>
        <w:t xml:space="preserve">   thunderstorm    </w:t>
      </w:r>
      <w:r>
        <w:t xml:space="preserve">   zoo    </w:t>
      </w:r>
      <w:r>
        <w:t xml:space="preserve">   watermelon    </w:t>
      </w:r>
      <w:r>
        <w:t xml:space="preserve">   popsicles    </w:t>
      </w:r>
      <w:r>
        <w:t xml:space="preserve">   cooler    </w:t>
      </w:r>
      <w:r>
        <w:t xml:space="preserve">   camping    </w:t>
      </w:r>
      <w:r>
        <w:t xml:space="preserve">   friends    </w:t>
      </w:r>
      <w:r>
        <w:t xml:space="preserve">   beach    </w:t>
      </w:r>
      <w:r>
        <w:t xml:space="preserve">   sleeping    </w:t>
      </w:r>
      <w:r>
        <w:t xml:space="preserve">   picnics    </w:t>
      </w:r>
      <w:r>
        <w:t xml:space="preserve">   hiking    </w:t>
      </w:r>
      <w:r>
        <w:t xml:space="preserve">   playing    </w:t>
      </w:r>
      <w:r>
        <w:t xml:space="preserve">   swimming    </w:t>
      </w:r>
      <w:r>
        <w:t xml:space="preserve">   baseball    </w:t>
      </w:r>
      <w:r>
        <w:t xml:space="preserve">   vacation    </w:t>
      </w:r>
      <w:r>
        <w:t xml:space="preserve">   parades    </w:t>
      </w:r>
      <w:r>
        <w:t xml:space="preserve">   fireworks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Word List</dc:title>
  <dcterms:created xsi:type="dcterms:W3CDTF">2021-10-11T18:14:14Z</dcterms:created>
  <dcterms:modified xsi:type="dcterms:W3CDTF">2021-10-11T18:14:14Z</dcterms:modified>
</cp:coreProperties>
</file>