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sand    </w:t>
      </w:r>
      <w:r>
        <w:t xml:space="preserve">   sun    </w:t>
      </w:r>
      <w:r>
        <w:t xml:space="preserve">   ocean    </w:t>
      </w:r>
      <w:r>
        <w:t xml:space="preserve">   sunscreen    </w:t>
      </w:r>
      <w:r>
        <w:t xml:space="preserve">   bathingsuit    </w:t>
      </w:r>
      <w:r>
        <w:t xml:space="preserve">   goggles    </w:t>
      </w:r>
      <w:r>
        <w:t xml:space="preserve">   outside    </w:t>
      </w:r>
      <w:r>
        <w:t xml:space="preserve">   sunglasses    </w:t>
      </w:r>
      <w:r>
        <w:t xml:space="preserve">   vacation    </w:t>
      </w:r>
      <w:r>
        <w:t xml:space="preserve">   beach    </w:t>
      </w:r>
      <w:r>
        <w:t xml:space="preserve">   friends    </w:t>
      </w:r>
      <w:r>
        <w:t xml:space="preserve">   fun    </w:t>
      </w:r>
      <w:r>
        <w:t xml:space="preserve">   hot    </w:t>
      </w:r>
      <w:r>
        <w:t xml:space="preserve">   swimming    </w:t>
      </w:r>
      <w:r>
        <w:t xml:space="preserve">   play    </w:t>
      </w:r>
      <w:r>
        <w:t xml:space="preserve">   camp    </w:t>
      </w:r>
      <w:r>
        <w:t xml:space="preserve">   sunburn    </w:t>
      </w:r>
      <w:r>
        <w:t xml:space="preserve">   sunshine    </w:t>
      </w:r>
      <w:r>
        <w:t xml:space="preserve">   tan    </w:t>
      </w:r>
      <w:r>
        <w:t xml:space="preserve">   shorts    </w:t>
      </w:r>
      <w:r>
        <w:t xml:space="preserve">   flipflops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 Word Search</dc:title>
  <dcterms:created xsi:type="dcterms:W3CDTF">2021-10-11T18:13:54Z</dcterms:created>
  <dcterms:modified xsi:type="dcterms:W3CDTF">2021-10-11T18:13:54Z</dcterms:modified>
</cp:coreProperties>
</file>