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heat    </w:t>
      </w:r>
      <w:r>
        <w:t xml:space="preserve">   hot    </w:t>
      </w:r>
      <w:r>
        <w:t xml:space="preserve">   beachselfie    </w:t>
      </w:r>
      <w:r>
        <w:t xml:space="preserve">   sunscreen    </w:t>
      </w:r>
      <w:r>
        <w:t xml:space="preserve">   sun    </w:t>
      </w:r>
      <w:r>
        <w:t xml:space="preserve">   party    </w:t>
      </w:r>
      <w:r>
        <w:t xml:space="preserve">   beachtowel    </w:t>
      </w:r>
      <w:r>
        <w:t xml:space="preserve">   frankieandannette    </w:t>
      </w:r>
      <w:r>
        <w:t xml:space="preserve">   teenbeachmovie    </w:t>
      </w:r>
      <w:r>
        <w:t xml:space="preserve">   themepark    </w:t>
      </w:r>
      <w:r>
        <w:t xml:space="preserve">   pie    </w:t>
      </w:r>
      <w:r>
        <w:t xml:space="preserve">   concerts    </w:t>
      </w:r>
      <w:r>
        <w:t xml:space="preserve">   icecubes    </w:t>
      </w:r>
      <w:r>
        <w:t xml:space="preserve">   lemonade    </w:t>
      </w:r>
      <w:r>
        <w:t xml:space="preserve">   camping    </w:t>
      </w:r>
      <w:r>
        <w:t xml:space="preserve">   cake    </w:t>
      </w:r>
      <w:r>
        <w:t xml:space="preserve">   summertime    </w:t>
      </w:r>
      <w:r>
        <w:t xml:space="preserve">   umbrella    </w:t>
      </w:r>
      <w:r>
        <w:t xml:space="preserve">   bbq    </w:t>
      </w:r>
      <w:r>
        <w:t xml:space="preserve">   poolparty    </w:t>
      </w:r>
      <w:r>
        <w:t xml:space="preserve">   beachball    </w:t>
      </w:r>
      <w:r>
        <w:t xml:space="preserve">   volleyball    </w:t>
      </w:r>
      <w:r>
        <w:t xml:space="preserve">   frisbee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2021-10-11T18:13:28Z</dcterms:created>
  <dcterms:modified xsi:type="dcterms:W3CDTF">2021-10-11T18:13:28Z</dcterms:modified>
</cp:coreProperties>
</file>