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air conditioning    </w:t>
      </w:r>
      <w:r>
        <w:t xml:space="preserve">   baseball    </w:t>
      </w:r>
      <w:r>
        <w:t xml:space="preserve">   beach    </w:t>
      </w:r>
      <w:r>
        <w:t xml:space="preserve">   bicycle    </w:t>
      </w:r>
      <w:r>
        <w:t xml:space="preserve">   corn    </w:t>
      </w:r>
      <w:r>
        <w:t xml:space="preserve">   dog days    </w:t>
      </w:r>
      <w:r>
        <w:t xml:space="preserve">   fireflies    </w:t>
      </w:r>
      <w:r>
        <w:t xml:space="preserve">   fireworks    </w:t>
      </w:r>
      <w:r>
        <w:t xml:space="preserve">   fishing    </w:t>
      </w:r>
      <w:r>
        <w:t xml:space="preserve">   flip flops    </w:t>
      </w:r>
      <w:r>
        <w:t xml:space="preserve">   flowers    </w:t>
      </w:r>
      <w:r>
        <w:t xml:space="preserve">   Fourth of July    </w:t>
      </w:r>
      <w:r>
        <w:t xml:space="preserve">   gardening    </w:t>
      </w:r>
      <w:r>
        <w:t xml:space="preserve">   grass    </w:t>
      </w:r>
      <w:r>
        <w:t xml:space="preserve">   grill    </w:t>
      </w:r>
      <w:r>
        <w:t xml:space="preserve">   hammock    </w:t>
      </w:r>
      <w:r>
        <w:t xml:space="preserve">   icecream    </w:t>
      </w:r>
      <w:r>
        <w:t xml:space="preserve">   Labor Day    </w:t>
      </w:r>
      <w:r>
        <w:t xml:space="preserve">   lawn chair    </w:t>
      </w:r>
      <w:r>
        <w:t xml:space="preserve">   lemonade    </w:t>
      </w:r>
      <w:r>
        <w:t xml:space="preserve">   Memorial Day    </w:t>
      </w:r>
      <w:r>
        <w:t xml:space="preserve">   pool    </w:t>
      </w:r>
      <w:r>
        <w:t xml:space="preserve">   road trip    </w:t>
      </w:r>
      <w:r>
        <w:t xml:space="preserve">   sun burn    </w:t>
      </w:r>
      <w:r>
        <w:t xml:space="preserve">   sun tan    </w:t>
      </w:r>
      <w:r>
        <w:t xml:space="preserve">   sun tea    </w:t>
      </w:r>
      <w:r>
        <w:t xml:space="preserve">   sunshine    </w:t>
      </w:r>
      <w:r>
        <w:t xml:space="preserve">   tomatoes    </w:t>
      </w:r>
      <w:r>
        <w:t xml:space="preserve">   vacation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2021-10-11T18:14:51Z</dcterms:created>
  <dcterms:modified xsi:type="dcterms:W3CDTF">2021-10-11T18:14:51Z</dcterms:modified>
</cp:coreProperties>
</file>