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Fun!</w:t>
      </w:r>
    </w:p>
    <w:p>
      <w:pPr>
        <w:pStyle w:val="Questions"/>
      </w:pPr>
      <w:r>
        <w:t xml:space="preserve">1. SRMMEIMTEU </w:t>
      </w:r>
      <w:r>
        <w:rPr>
          <w:u w:val="single"/>
        </w:rPr>
        <w:t xml:space="preserve">__Summertime____________________________</w:t>
      </w:r>
    </w:p>
    <w:p>
      <w:pPr>
        <w:pStyle w:val="Questions"/>
      </w:pPr>
      <w:r>
        <w:t xml:space="preserve">2. AECBH </w:t>
      </w:r>
      <w:r>
        <w:rPr>
          <w:u w:val="single"/>
        </w:rPr>
        <w:t xml:space="preserve">__Beach______________________________________</w:t>
      </w:r>
    </w:p>
    <w:p>
      <w:pPr>
        <w:pStyle w:val="Questions"/>
      </w:pPr>
      <w:r>
        <w:t xml:space="preserve">3. LETOW </w:t>
      </w:r>
      <w:r>
        <w:rPr>
          <w:u w:val="single"/>
        </w:rPr>
        <w:t xml:space="preserve">__Towel______________________________________</w:t>
      </w:r>
    </w:p>
    <w:p>
      <w:pPr>
        <w:pStyle w:val="Questions"/>
      </w:pPr>
      <w:r>
        <w:t xml:space="preserve">4. SAEOSN </w:t>
      </w:r>
      <w:r>
        <w:rPr>
          <w:u w:val="single"/>
        </w:rPr>
        <w:t xml:space="preserve">__Season____________________________________</w:t>
      </w:r>
    </w:p>
    <w:p>
      <w:pPr>
        <w:pStyle w:val="Questions"/>
      </w:pPr>
      <w:r>
        <w:t xml:space="preserve">5. OOPL </w:t>
      </w:r>
      <w:r>
        <w:rPr>
          <w:u w:val="single"/>
        </w:rPr>
        <w:t xml:space="preserve">__Pool________________________________________</w:t>
      </w:r>
    </w:p>
    <w:p>
      <w:pPr>
        <w:pStyle w:val="Questions"/>
      </w:pPr>
      <w:r>
        <w:t xml:space="preserve">6. RKENLISPR </w:t>
      </w:r>
      <w:r>
        <w:rPr>
          <w:u w:val="single"/>
        </w:rPr>
        <w:t xml:space="preserve">__Sprinkler______________________________</w:t>
      </w:r>
    </w:p>
    <w:p>
      <w:pPr>
        <w:pStyle w:val="Questions"/>
      </w:pPr>
      <w:r>
        <w:t xml:space="preserve">7. YADRE ETS OWGR </w:t>
      </w:r>
      <w:r>
        <w:rPr>
          <w:u w:val="single"/>
        </w:rPr>
        <w:t xml:space="preserve">__Ready Set Grow____________________</w:t>
      </w:r>
    </w:p>
    <w:p>
      <w:pPr>
        <w:pStyle w:val="Questions"/>
      </w:pPr>
      <w:r>
        <w:t xml:space="preserve">8. CNVIATAO </w:t>
      </w:r>
      <w:r>
        <w:rPr>
          <w:u w:val="single"/>
        </w:rPr>
        <w:t xml:space="preserve">__Vacation________________________________</w:t>
      </w:r>
    </w:p>
    <w:p>
      <w:pPr>
        <w:pStyle w:val="Questions"/>
      </w:pPr>
      <w:r>
        <w:t xml:space="preserve">9. SUHSENNI </w:t>
      </w:r>
      <w:r>
        <w:rPr>
          <w:u w:val="single"/>
        </w:rPr>
        <w:t xml:space="preserve">__Sunshine________________________________</w:t>
      </w:r>
    </w:p>
    <w:p>
      <w:pPr>
        <w:pStyle w:val="Questions"/>
      </w:pPr>
      <w:r>
        <w:t xml:space="preserve">10. OOTORUSD </w:t>
      </w:r>
      <w:r>
        <w:rPr>
          <w:u w:val="single"/>
        </w:rPr>
        <w:t xml:space="preserve">__Outdoors________________________________</w:t>
      </w:r>
    </w:p>
    <w:p>
      <w:pPr>
        <w:pStyle w:val="Questions"/>
      </w:pPr>
      <w:r>
        <w:t xml:space="preserve">11. UNF </w:t>
      </w:r>
      <w:r>
        <w:rPr>
          <w:u w:val="single"/>
        </w:rPr>
        <w:t xml:space="preserve">__Fun__________________________________________</w:t>
      </w:r>
    </w:p>
    <w:p>
      <w:pPr>
        <w:pStyle w:val="Questions"/>
      </w:pPr>
      <w:r>
        <w:t xml:space="preserve">12. AGEMS </w:t>
      </w:r>
      <w:r>
        <w:rPr>
          <w:u w:val="single"/>
        </w:rPr>
        <w:t xml:space="preserve">__Games______________________________________</w:t>
      </w:r>
    </w:p>
    <w:p>
      <w:pPr>
        <w:pStyle w:val="Questions"/>
      </w:pPr>
      <w:r>
        <w:t xml:space="preserve">13. DSAN </w:t>
      </w:r>
      <w:r>
        <w:rPr>
          <w:u w:val="single"/>
        </w:rPr>
        <w:t xml:space="preserve">__Sand________________________________________</w:t>
      </w:r>
    </w:p>
    <w:p>
      <w:pPr>
        <w:pStyle w:val="Questions"/>
      </w:pPr>
      <w:r>
        <w:t xml:space="preserve">14. WRATE </w:t>
      </w:r>
      <w:r>
        <w:rPr>
          <w:u w:val="single"/>
        </w:rPr>
        <w:t xml:space="preserve">__Water______________________________________</w:t>
      </w:r>
    </w:p>
    <w:p>
      <w:pPr>
        <w:pStyle w:val="Questions"/>
      </w:pPr>
      <w:r>
        <w:t xml:space="preserve">15. OLCO </w:t>
      </w:r>
      <w:r>
        <w:rPr>
          <w:u w:val="single"/>
        </w:rPr>
        <w:t xml:space="preserve">__Cool________________________________________</w:t>
      </w:r>
    </w:p>
    <w:p>
      <w:pPr>
        <w:pStyle w:val="Questions"/>
      </w:pPr>
      <w:r>
        <w:t xml:space="preserve">16. AIR NROENCDOIIT </w:t>
      </w:r>
      <w:r>
        <w:rPr>
          <w:u w:val="single"/>
        </w:rPr>
        <w:t xml:space="preserve">__Air Conditioner__________________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Fun!</dc:title>
  <dcterms:created xsi:type="dcterms:W3CDTF">2021-10-11T18:15:31Z</dcterms:created>
  <dcterms:modified xsi:type="dcterms:W3CDTF">2021-10-11T18:15:31Z</dcterms:modified>
</cp:coreProperties>
</file>