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SUNSCREEN    </w:t>
      </w:r>
      <w:r>
        <w:t xml:space="preserve">   SANDCASTLE    </w:t>
      </w:r>
      <w:r>
        <w:t xml:space="preserve">   SUNGLASSES    </w:t>
      </w:r>
      <w:r>
        <w:t xml:space="preserve">   COOKOUT    </w:t>
      </w:r>
      <w:r>
        <w:t xml:space="preserve">   BEACH    </w:t>
      </w:r>
      <w:r>
        <w:t xml:space="preserve">   CAMPING    </w:t>
      </w:r>
      <w:r>
        <w:t xml:space="preserve">   OUTSIDE    </w:t>
      </w:r>
      <w:r>
        <w:t xml:space="preserve">   VACATION    </w:t>
      </w:r>
      <w:r>
        <w:t xml:space="preserve">   SWIMSUIT    </w:t>
      </w:r>
      <w:r>
        <w:t xml:space="preserve">   POPSICLE    </w:t>
      </w:r>
      <w:r>
        <w:t xml:space="preserve">   HAMBURGERS    </w:t>
      </w:r>
      <w:r>
        <w:t xml:space="preserve">   HOTDOGS    </w:t>
      </w:r>
      <w:r>
        <w:t xml:space="preserve">   PICNIC    </w:t>
      </w:r>
      <w:r>
        <w:t xml:space="preserve">   WATERMELON    </w:t>
      </w:r>
      <w:r>
        <w:t xml:space="preserve">   FRIENDS    </w:t>
      </w:r>
      <w:r>
        <w:t xml:space="preserve">   BIKE    </w:t>
      </w:r>
      <w:r>
        <w:t xml:space="preserve">   SUNSHINE    </w:t>
      </w:r>
      <w:r>
        <w:t xml:space="preserve">   ICECREAM    </w:t>
      </w:r>
      <w:r>
        <w:t xml:space="preserve">   SPRINKLER    </w:t>
      </w:r>
      <w:r>
        <w:t xml:space="preserve">   SWIMMING    </w:t>
      </w:r>
      <w:r>
        <w:t xml:space="preserve">   POOL    </w:t>
      </w:r>
      <w:r>
        <w:t xml:space="preserve">   SWEAT    </w:t>
      </w:r>
      <w:r>
        <w:t xml:space="preserve">   HOT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2021-10-11T18:14:09Z</dcterms:created>
  <dcterms:modified xsi:type="dcterms:W3CDTF">2021-10-11T18:14:09Z</dcterms:modified>
</cp:coreProperties>
</file>