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Fun:)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3months    </w:t>
      </w:r>
      <w:r>
        <w:t xml:space="preserve">   4thofjuly    </w:t>
      </w:r>
      <w:r>
        <w:t xml:space="preserve">   active    </w:t>
      </w:r>
      <w:r>
        <w:t xml:space="preserve">   allergic    </w:t>
      </w:r>
      <w:r>
        <w:t xml:space="preserve">   beach    </w:t>
      </w:r>
      <w:r>
        <w:t xml:space="preserve">   beach towel    </w:t>
      </w:r>
      <w:r>
        <w:t xml:space="preserve">   butterflies    </w:t>
      </w:r>
      <w:r>
        <w:t xml:space="preserve">   camp    </w:t>
      </w:r>
      <w:r>
        <w:t xml:space="preserve">   crafts    </w:t>
      </w:r>
      <w:r>
        <w:t xml:space="preserve">   donuts    </w:t>
      </w:r>
      <w:r>
        <w:t xml:space="preserve">   family    </w:t>
      </w:r>
      <w:r>
        <w:t xml:space="preserve">   flipflops    </w:t>
      </w:r>
      <w:r>
        <w:t xml:space="preserve">   floats    </w:t>
      </w:r>
      <w:r>
        <w:t xml:space="preserve">   flowers    </w:t>
      </w:r>
      <w:r>
        <w:t xml:space="preserve">   fresh    </w:t>
      </w:r>
      <w:r>
        <w:t xml:space="preserve">   friends    </w:t>
      </w:r>
      <w:r>
        <w:t xml:space="preserve">   fun    </w:t>
      </w:r>
      <w:r>
        <w:t xml:space="preserve">   games    </w:t>
      </w:r>
      <w:r>
        <w:t xml:space="preserve">   hangout    </w:t>
      </w:r>
      <w:r>
        <w:t xml:space="preserve">   happy    </w:t>
      </w:r>
      <w:r>
        <w:t xml:space="preserve">   hot    </w:t>
      </w:r>
      <w:r>
        <w:t xml:space="preserve">   ice    </w:t>
      </w:r>
      <w:r>
        <w:t xml:space="preserve">   ice cream    </w:t>
      </w:r>
      <w:r>
        <w:t xml:space="preserve">   lakeside    </w:t>
      </w:r>
      <w:r>
        <w:t xml:space="preserve">   laughter    </w:t>
      </w:r>
      <w:r>
        <w:t xml:space="preserve">   lemonade    </w:t>
      </w:r>
      <w:r>
        <w:t xml:space="preserve">   napping    </w:t>
      </w:r>
      <w:r>
        <w:t xml:space="preserve">   netflix    </w:t>
      </w:r>
      <w:r>
        <w:t xml:space="preserve">   outdoor    </w:t>
      </w:r>
      <w:r>
        <w:t xml:space="preserve">   park    </w:t>
      </w:r>
      <w:r>
        <w:t xml:space="preserve">   picnic    </w:t>
      </w:r>
      <w:r>
        <w:t xml:space="preserve">   pool    </w:t>
      </w:r>
      <w:r>
        <w:t xml:space="preserve">   road trip    </w:t>
      </w:r>
      <w:r>
        <w:t xml:space="preserve">   seasonal    </w:t>
      </w:r>
      <w:r>
        <w:t xml:space="preserve">   skirts    </w:t>
      </w:r>
      <w:r>
        <w:t xml:space="preserve">   sleepovers    </w:t>
      </w:r>
      <w:r>
        <w:t xml:space="preserve">   summer    </w:t>
      </w:r>
      <w:r>
        <w:t xml:space="preserve">   sun    </w:t>
      </w:r>
      <w:r>
        <w:t xml:space="preserve">   sundress    </w:t>
      </w:r>
      <w:r>
        <w:t xml:space="preserve">   sunglasses    </w:t>
      </w:r>
      <w:r>
        <w:t xml:space="preserve">   sunscreen    </w:t>
      </w:r>
      <w:r>
        <w:t xml:space="preserve">   sweaty    </w:t>
      </w:r>
      <w:r>
        <w:t xml:space="preserve">   swimsuites    </w:t>
      </w:r>
      <w:r>
        <w:t xml:space="preserve">   tanktops    </w:t>
      </w:r>
      <w:r>
        <w:t xml:space="preserve">   tanning    </w:t>
      </w:r>
      <w:r>
        <w:t xml:space="preserve">   vacation    </w:t>
      </w:r>
      <w:r>
        <w:t xml:space="preserve">   water    </w:t>
      </w:r>
      <w:r>
        <w:t xml:space="preserve">   waterpark    </w:t>
      </w:r>
      <w:r>
        <w:t xml:space="preserve">   workout    </w:t>
      </w:r>
      <w:r>
        <w:t xml:space="preserve">   youthful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Fun:)</dc:title>
  <dcterms:created xsi:type="dcterms:W3CDTF">2021-10-11T18:13:52Z</dcterms:created>
  <dcterms:modified xsi:type="dcterms:W3CDTF">2021-10-11T18:13:52Z</dcterms:modified>
</cp:coreProperties>
</file>