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New Year    </w:t>
      </w:r>
      <w:r>
        <w:t xml:space="preserve">   Christmas    </w:t>
      </w:r>
      <w:r>
        <w:t xml:space="preserve">   Bushfire    </w:t>
      </w:r>
      <w:r>
        <w:t xml:space="preserve">   Splash    </w:t>
      </w:r>
      <w:r>
        <w:t xml:space="preserve">   Sun    </w:t>
      </w:r>
      <w:r>
        <w:t xml:space="preserve">   Heat    </w:t>
      </w:r>
      <w:r>
        <w:t xml:space="preserve">   Icecream    </w:t>
      </w:r>
      <w:r>
        <w:t xml:space="preserve">   Slide    </w:t>
      </w:r>
      <w:r>
        <w:t xml:space="preserve">   Slap    </w:t>
      </w:r>
      <w:r>
        <w:t xml:space="preserve">   Slop    </w:t>
      </w:r>
      <w:r>
        <w:t xml:space="preserve">   Slip    </w:t>
      </w:r>
      <w:r>
        <w:t xml:space="preserve">   Barbecue    </w:t>
      </w:r>
      <w:r>
        <w:t xml:space="preserve">   Picnic    </w:t>
      </w:r>
      <w:r>
        <w:t xml:space="preserve">   Sunglasses    </w:t>
      </w:r>
      <w:r>
        <w:t xml:space="preserve">   Hat    </w:t>
      </w:r>
      <w:r>
        <w:t xml:space="preserve">   Sunscreen    </w:t>
      </w:r>
      <w:r>
        <w:t xml:space="preserve">   Season    </w:t>
      </w:r>
      <w:r>
        <w:t xml:space="preserve">   Swimming    </w:t>
      </w:r>
      <w:r>
        <w:t xml:space="preserve">   Pool    </w:t>
      </w:r>
      <w:r>
        <w:t xml:space="preserve">   Shorts    </w:t>
      </w:r>
      <w:r>
        <w:t xml:space="preserve">   Sandcastle    </w:t>
      </w:r>
      <w:r>
        <w:t xml:space="preserve">   Tennis    </w:t>
      </w:r>
      <w:r>
        <w:t xml:space="preserve">   Cricket    </w:t>
      </w:r>
      <w:r>
        <w:t xml:space="preserve">   Sunburn    </w:t>
      </w:r>
      <w:r>
        <w:t xml:space="preserve">   Hot    </w:t>
      </w:r>
      <w:r>
        <w:t xml:space="preserve">   February    </w:t>
      </w:r>
      <w:r>
        <w:t xml:space="preserve">   January    </w:t>
      </w:r>
      <w:r>
        <w:t xml:space="preserve">   December    </w:t>
      </w:r>
      <w:r>
        <w:t xml:space="preserve">   Bathers    </w:t>
      </w:r>
      <w:r>
        <w:t xml:space="preserve">   Holidays    </w:t>
      </w:r>
      <w:r>
        <w:t xml:space="preserve">   Water    </w:t>
      </w:r>
      <w:r>
        <w:t xml:space="preserve">   Beach    </w:t>
      </w:r>
      <w:r>
        <w:t xml:space="preserve">   Summer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Fun</dc:title>
  <dcterms:created xsi:type="dcterms:W3CDTF">2021-10-11T18:14:25Z</dcterms:created>
  <dcterms:modified xsi:type="dcterms:W3CDTF">2021-10-11T18:14:25Z</dcterms:modified>
</cp:coreProperties>
</file>