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August    </w:t>
      </w:r>
      <w:r>
        <w:t xml:space="preserve">   Beach    </w:t>
      </w:r>
      <w:r>
        <w:t xml:space="preserve">   Beach Ball    </w:t>
      </w:r>
      <w:r>
        <w:t xml:space="preserve">   Bee    </w:t>
      </w:r>
      <w:r>
        <w:t xml:space="preserve">   Bikini    </w:t>
      </w:r>
      <w:r>
        <w:t xml:space="preserve">   Blue Sky    </w:t>
      </w:r>
      <w:r>
        <w:t xml:space="preserve">   Boat    </w:t>
      </w:r>
      <w:r>
        <w:t xml:space="preserve">   Bucket    </w:t>
      </w:r>
      <w:r>
        <w:t xml:space="preserve">   Cookouts    </w:t>
      </w:r>
      <w:r>
        <w:t xml:space="preserve">   Crabs    </w:t>
      </w:r>
      <w:r>
        <w:t xml:space="preserve">   Dive    </w:t>
      </w:r>
      <w:r>
        <w:t xml:space="preserve">   Diving    </w:t>
      </w:r>
      <w:r>
        <w:t xml:space="preserve">   Flip Flops    </w:t>
      </w:r>
      <w:r>
        <w:t xml:space="preserve">   Flowers    </w:t>
      </w:r>
      <w:r>
        <w:t xml:space="preserve">   Frisbee    </w:t>
      </w:r>
      <w:r>
        <w:t xml:space="preserve">   Fun    </w:t>
      </w:r>
      <w:r>
        <w:t xml:space="preserve">   Hot    </w:t>
      </w:r>
      <w:r>
        <w:t xml:space="preserve">   Hotdogs    </w:t>
      </w:r>
      <w:r>
        <w:t xml:space="preserve">   Ice    </w:t>
      </w:r>
      <w:r>
        <w:t xml:space="preserve">   Icecream    </w:t>
      </w:r>
      <w:r>
        <w:t xml:space="preserve">   July    </w:t>
      </w:r>
      <w:r>
        <w:t xml:space="preserve">   June    </w:t>
      </w:r>
      <w:r>
        <w:t xml:space="preserve">   Kites    </w:t>
      </w:r>
      <w:r>
        <w:t xml:space="preserve">   Lakes    </w:t>
      </w:r>
      <w:r>
        <w:t xml:space="preserve">   Lemonade    </w:t>
      </w:r>
      <w:r>
        <w:t xml:space="preserve">   LIfeguard    </w:t>
      </w:r>
      <w:r>
        <w:t xml:space="preserve">   No school    </w:t>
      </w:r>
      <w:r>
        <w:t xml:space="preserve">   Ocean    </w:t>
      </w:r>
      <w:r>
        <w:t xml:space="preserve">   Parks    </w:t>
      </w:r>
      <w:r>
        <w:t xml:space="preserve">   Pool    </w:t>
      </w:r>
      <w:r>
        <w:t xml:space="preserve">   Popsicle    </w:t>
      </w:r>
      <w:r>
        <w:t xml:space="preserve">   Relax    </w:t>
      </w:r>
      <w:r>
        <w:t xml:space="preserve">   Sand    </w:t>
      </w:r>
      <w:r>
        <w:t xml:space="preserve">   Sandhouse    </w:t>
      </w:r>
      <w:r>
        <w:t xml:space="preserve">   Scuba Diving    </w:t>
      </w:r>
      <w:r>
        <w:t xml:space="preserve">   Shell    </w:t>
      </w:r>
      <w:r>
        <w:t xml:space="preserve">   Shorts    </w:t>
      </w:r>
      <w:r>
        <w:t xml:space="preserve">   Shovel    </w:t>
      </w:r>
      <w:r>
        <w:t xml:space="preserve">   Summer    </w:t>
      </w:r>
      <w:r>
        <w:t xml:space="preserve">   Summertime    </w:t>
      </w:r>
      <w:r>
        <w:t xml:space="preserve">   Sun    </w:t>
      </w:r>
      <w:r>
        <w:t xml:space="preserve">   Sunburn    </w:t>
      </w:r>
      <w:r>
        <w:t xml:space="preserve">   Sunflower    </w:t>
      </w:r>
      <w:r>
        <w:t xml:space="preserve">   Sunglasses    </w:t>
      </w:r>
      <w:r>
        <w:t xml:space="preserve">   Sunscreen    </w:t>
      </w:r>
      <w:r>
        <w:t xml:space="preserve">   Sunshine    </w:t>
      </w:r>
      <w:r>
        <w:t xml:space="preserve">   Surf    </w:t>
      </w:r>
      <w:r>
        <w:t xml:space="preserve">   Swimming    </w:t>
      </w:r>
      <w:r>
        <w:t xml:space="preserve">   Swimsuits    </w:t>
      </w:r>
      <w:r>
        <w:t xml:space="preserve">   Tan    </w:t>
      </w:r>
      <w:r>
        <w:t xml:space="preserve">   Towel    </w:t>
      </w:r>
      <w:r>
        <w:t xml:space="preserve">   Treats    </w:t>
      </w:r>
      <w:r>
        <w:t xml:space="preserve">   Umbrella    </w:t>
      </w:r>
      <w:r>
        <w:t xml:space="preserve">   Vacation    </w:t>
      </w:r>
      <w:r>
        <w:t xml:space="preserve">   Volleyball    </w:t>
      </w:r>
      <w:r>
        <w:t xml:space="preserve">   Water    </w:t>
      </w:r>
      <w:r>
        <w:t xml:space="preserve">   Watermelon    </w:t>
      </w:r>
      <w:r>
        <w:t xml:space="preserve">   Waterpark    </w:t>
      </w:r>
      <w:r>
        <w:t xml:space="preserve">   Waterslide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2021-10-11T18:13:55Z</dcterms:created>
  <dcterms:modified xsi:type="dcterms:W3CDTF">2021-10-11T18:13:55Z</dcterms:modified>
</cp:coreProperties>
</file>