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Of Secrets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abused    </w:t>
      </w:r>
      <w:r>
        <w:t xml:space="preserve">   boy-friend    </w:t>
      </w:r>
      <w:r>
        <w:t xml:space="preserve">   Briansa    </w:t>
      </w:r>
      <w:r>
        <w:t xml:space="preserve">   Copper    </w:t>
      </w:r>
      <w:r>
        <w:t xml:space="preserve">   counselor    </w:t>
      </w:r>
      <w:r>
        <w:t xml:space="preserve">   Darcy    </w:t>
      </w:r>
      <w:r>
        <w:t xml:space="preserve">   Duane    </w:t>
      </w:r>
      <w:r>
        <w:t xml:space="preserve">   grandma    </w:t>
      </w:r>
      <w:r>
        <w:t xml:space="preserve">   Hakeem    </w:t>
      </w:r>
      <w:r>
        <w:t xml:space="preserve">   Jamee    </w:t>
      </w:r>
      <w:r>
        <w:t xml:space="preserve">   mall    </w:t>
      </w:r>
      <w:r>
        <w:t xml:space="preserve">   nervous    </w:t>
      </w:r>
      <w:r>
        <w:t xml:space="preserve">   panic    </w:t>
      </w:r>
      <w:r>
        <w:t xml:space="preserve">   pregnant    </w:t>
      </w:r>
      <w:r>
        <w:t xml:space="preserve">   scoops    </w:t>
      </w:r>
      <w:r>
        <w:t xml:space="preserve">   secrets    </w:t>
      </w:r>
      <w:r>
        <w:t xml:space="preserve">   snob    </w:t>
      </w:r>
      <w:r>
        <w:t xml:space="preserve">   stranger    </w:t>
      </w:r>
      <w:r>
        <w:t xml:space="preserve">   Tarah    </w:t>
      </w:r>
      <w:r>
        <w:t xml:space="preserve">   trouble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Of Secrets</dc:title>
  <dcterms:created xsi:type="dcterms:W3CDTF">2021-10-11T18:14:09Z</dcterms:created>
  <dcterms:modified xsi:type="dcterms:W3CDTF">2021-10-11T18:14:09Z</dcterms:modified>
</cp:coreProperties>
</file>