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Olympic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Boxing    </w:t>
      </w:r>
      <w:r>
        <w:t xml:space="preserve">   Cycling    </w:t>
      </w:r>
      <w:r>
        <w:t xml:space="preserve">   Diving    </w:t>
      </w:r>
      <w:r>
        <w:t xml:space="preserve">   Fencing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Hockey    </w:t>
      </w:r>
      <w:r>
        <w:t xml:space="preserve">   Judo    </w:t>
      </w:r>
      <w:r>
        <w:t xml:space="preserve">   Rowing    </w:t>
      </w:r>
      <w:r>
        <w:t xml:space="preserve">   Rugby    </w:t>
      </w:r>
      <w:r>
        <w:t xml:space="preserve">   Sailing    </w:t>
      </w:r>
      <w:r>
        <w:t xml:space="preserve">   Swimming    </w:t>
      </w:r>
      <w:r>
        <w:t xml:space="preserve">   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Olympic Games</dc:title>
  <dcterms:created xsi:type="dcterms:W3CDTF">2021-10-11T18:14:31Z</dcterms:created>
  <dcterms:modified xsi:type="dcterms:W3CDTF">2021-10-11T18:14:31Z</dcterms:modified>
</cp:coreProperties>
</file>