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Summer Olympic 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rugby    </w:t>
      </w:r>
      <w:r>
        <w:t xml:space="preserve">   wrestling    </w:t>
      </w:r>
      <w:r>
        <w:t xml:space="preserve">   weightlifting    </w:t>
      </w:r>
      <w:r>
        <w:t xml:space="preserve">   waterpolo    </w:t>
      </w:r>
      <w:r>
        <w:t xml:space="preserve">   triathlon    </w:t>
      </w:r>
      <w:r>
        <w:t xml:space="preserve">   trackandfield    </w:t>
      </w:r>
      <w:r>
        <w:t xml:space="preserve">   tennis    </w:t>
      </w:r>
      <w:r>
        <w:t xml:space="preserve">   taekwondo    </w:t>
      </w:r>
      <w:r>
        <w:t xml:space="preserve">   tabletennis    </w:t>
      </w:r>
      <w:r>
        <w:t xml:space="preserve">   swimming    </w:t>
      </w:r>
      <w:r>
        <w:t xml:space="preserve">   soccer    </w:t>
      </w:r>
      <w:r>
        <w:t xml:space="preserve">   shooting    </w:t>
      </w:r>
      <w:r>
        <w:t xml:space="preserve">   sailing    </w:t>
      </w:r>
      <w:r>
        <w:t xml:space="preserve">   rowing    </w:t>
      </w:r>
      <w:r>
        <w:t xml:space="preserve">   pentathlon    </w:t>
      </w:r>
      <w:r>
        <w:t xml:space="preserve">   judo    </w:t>
      </w:r>
      <w:r>
        <w:t xml:space="preserve">   handball    </w:t>
      </w:r>
      <w:r>
        <w:t xml:space="preserve">   gymnastics    </w:t>
      </w:r>
      <w:r>
        <w:t xml:space="preserve">   golf    </w:t>
      </w:r>
      <w:r>
        <w:t xml:space="preserve">   fieldhockey    </w:t>
      </w:r>
      <w:r>
        <w:t xml:space="preserve">   fencing    </w:t>
      </w:r>
      <w:r>
        <w:t xml:space="preserve">   equestrian    </w:t>
      </w:r>
      <w:r>
        <w:t xml:space="preserve">   diving    </w:t>
      </w:r>
      <w:r>
        <w:t xml:space="preserve">   cycling    </w:t>
      </w:r>
      <w:r>
        <w:t xml:space="preserve">   boxing    </w:t>
      </w:r>
      <w:r>
        <w:t xml:space="preserve">   beachvolleyball    </w:t>
      </w:r>
      <w:r>
        <w:t xml:space="preserve">   basketball    </w:t>
      </w:r>
      <w:r>
        <w:t xml:space="preserve">   badminton    </w:t>
      </w:r>
      <w:r>
        <w:t xml:space="preserve">   archery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Olympic Sports</dc:title>
  <dcterms:created xsi:type="dcterms:W3CDTF">2021-10-11T18:14:22Z</dcterms:created>
  <dcterms:modified xsi:type="dcterms:W3CDTF">2021-10-11T18:14:22Z</dcterms:modified>
</cp:coreProperties>
</file>