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Olympic Sports</w:t>
      </w:r>
    </w:p>
    <w:p>
      <w:pPr>
        <w:pStyle w:val="Questions"/>
      </w:pPr>
      <w:r>
        <w:t xml:space="preserve">1. neihwfittlggi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tiraicts smiigwmn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3. nahbllda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aglsiin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mdnotanbi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ceano lslaom adn ritnps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7. ugyrb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bcaeh ylevobllal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olvelyblal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iltorhant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osrpt biilcgmn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gncifen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htaamron sigmiwmn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dwokeonat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aircttis mcngtsiay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16. ietsnn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golf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rctyihmh asynitmcsg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rsgunif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kacrt dna ldeif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rcoecs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edronm lnpethaton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23. djou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nrtwlisge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ekatra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aisenurtqe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27. nigivd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iloeramtpn imgstycasn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29. baetl nsneit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30. ketllbasba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31. bonigx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32. retaw opol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33. lfbtolsa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34. icyglnc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lslbbeaa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36. rarcyhe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37. wgonir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38. khoyce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39. sgmnmiwi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40. hongtios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Olympic Sports</dc:title>
  <dcterms:created xsi:type="dcterms:W3CDTF">2021-10-12T20:41:14Z</dcterms:created>
  <dcterms:modified xsi:type="dcterms:W3CDTF">2021-10-12T20:41:14Z</dcterms:modified>
</cp:coreProperties>
</file>