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Safety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bandaids    </w:t>
      </w:r>
      <w:r>
        <w:t xml:space="preserve">   first aid kit    </w:t>
      </w:r>
      <w:r>
        <w:t xml:space="preserve">   tweezers    </w:t>
      </w:r>
      <w:r>
        <w:t xml:space="preserve">   rash    </w:t>
      </w:r>
      <w:r>
        <w:t xml:space="preserve">   burns    </w:t>
      </w:r>
      <w:r>
        <w:t xml:space="preserve">   hydrate    </w:t>
      </w:r>
      <w:r>
        <w:t xml:space="preserve">   heat exhaustion    </w:t>
      </w:r>
      <w:r>
        <w:t xml:space="preserve">   shade    </w:t>
      </w:r>
      <w:r>
        <w:t xml:space="preserve">   life jacket    </w:t>
      </w:r>
      <w:r>
        <w:t xml:space="preserve">   buddy system    </w:t>
      </w:r>
      <w:r>
        <w:t xml:space="preserve">   bell    </w:t>
      </w:r>
      <w:r>
        <w:t xml:space="preserve">   whistle    </w:t>
      </w:r>
      <w:r>
        <w:t xml:space="preserve">   Closed toe shoes    </w:t>
      </w:r>
      <w:r>
        <w:t xml:space="preserve">   Floaties    </w:t>
      </w:r>
      <w:r>
        <w:t xml:space="preserve">   Sunscreen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Safety Word Search</dc:title>
  <dcterms:created xsi:type="dcterms:W3CDTF">2021-10-11T18:14:45Z</dcterms:created>
  <dcterms:modified xsi:type="dcterms:W3CDTF">2021-10-11T18:14:45Z</dcterms:modified>
</cp:coreProperties>
</file>