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frindle    </w:t>
      </w:r>
      <w:r>
        <w:t xml:space="preserve">   Nicholas    </w:t>
      </w:r>
      <w:r>
        <w:t xml:space="preserve">   Mrs Granger    </w:t>
      </w:r>
      <w:r>
        <w:t xml:space="preserve">   emphasized    </w:t>
      </w:r>
      <w:r>
        <w:t xml:space="preserve">   absorbed    </w:t>
      </w:r>
      <w:r>
        <w:t xml:space="preserve">   furious    </w:t>
      </w:r>
      <w:r>
        <w:t xml:space="preserve">   primly    </w:t>
      </w:r>
      <w:r>
        <w:t xml:space="preserve">   concrete    </w:t>
      </w:r>
      <w:r>
        <w:t xml:space="preserve">   maximum    </w:t>
      </w:r>
      <w:r>
        <w:t xml:space="preserve">   etymological    </w:t>
      </w:r>
      <w:r>
        <w:t xml:space="preserve">   launch    </w:t>
      </w:r>
      <w:r>
        <w:t xml:space="preserve">   essential    </w:t>
      </w:r>
      <w:r>
        <w:t xml:space="preserve">   custodian    </w:t>
      </w:r>
      <w:r>
        <w:t xml:space="preserve">   monopoly    </w:t>
      </w:r>
      <w:r>
        <w:t xml:space="preserve">   thermostat    </w:t>
      </w:r>
      <w:r>
        <w:t xml:space="preserve">   hyperbole    </w:t>
      </w:r>
      <w:r>
        <w:t xml:space="preserve">   alliteration    </w:t>
      </w:r>
      <w:r>
        <w:t xml:space="preserve">   simile    </w:t>
      </w:r>
      <w:r>
        <w:t xml:space="preserve">   metaphor    </w:t>
      </w:r>
      <w:r>
        <w:t xml:space="preserve">   area    </w:t>
      </w:r>
      <w:r>
        <w:t xml:space="preserve">   perimeter    </w:t>
      </w:r>
      <w:r>
        <w:t xml:space="preserve">   Angle    </w:t>
      </w:r>
      <w:r>
        <w:t xml:space="preserve">   Fraction    </w:t>
      </w:r>
      <w:r>
        <w:t xml:space="preserve">   Division    </w:t>
      </w:r>
      <w:r>
        <w:t xml:space="preserve">   Multiplication    </w:t>
      </w:r>
      <w:r>
        <w:t xml:space="preserve">   Kamryn    </w:t>
      </w:r>
      <w:r>
        <w:t xml:space="preserve">   Ms Michelle    </w:t>
      </w:r>
      <w:r>
        <w:t xml:space="preserve">   Nathan    </w:t>
      </w:r>
      <w:r>
        <w:t xml:space="preserve">   Shaya    </w:t>
      </w:r>
      <w:r>
        <w:t xml:space="preserve">   Kai    </w:t>
      </w:r>
      <w:r>
        <w:t xml:space="preserve">   Kesav    </w:t>
      </w:r>
      <w:r>
        <w:t xml:space="preserve">   Allison    </w:t>
      </w:r>
      <w:r>
        <w:t xml:space="preserve">   Lucy    </w:t>
      </w:r>
      <w:r>
        <w:t xml:space="preserve">   Eva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</dc:title>
  <dcterms:created xsi:type="dcterms:W3CDTF">2021-10-11T18:15:57Z</dcterms:created>
  <dcterms:modified xsi:type="dcterms:W3CDTF">2021-10-11T18:15:57Z</dcterms:modified>
</cp:coreProperties>
</file>