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Summer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fireflies    </w:t>
      </w:r>
      <w:r>
        <w:t xml:space="preserve">   kayak    </w:t>
      </w:r>
      <w:r>
        <w:t xml:space="preserve">   hats    </w:t>
      </w:r>
      <w:r>
        <w:t xml:space="preserve">   sunburn    </w:t>
      </w:r>
      <w:r>
        <w:t xml:space="preserve">   shorts    </w:t>
      </w:r>
      <w:r>
        <w:t xml:space="preserve">   sweat    </w:t>
      </w:r>
      <w:r>
        <w:t xml:space="preserve">   lake    </w:t>
      </w:r>
      <w:r>
        <w:t xml:space="preserve">   watermelon    </w:t>
      </w:r>
      <w:r>
        <w:t xml:space="preserve">   baseball    </w:t>
      </w:r>
      <w:r>
        <w:t xml:space="preserve">   fireworks    </w:t>
      </w:r>
      <w:r>
        <w:t xml:space="preserve">   sprinklers    </w:t>
      </w:r>
      <w:r>
        <w:t xml:space="preserve">   picnics    </w:t>
      </w:r>
      <w:r>
        <w:t xml:space="preserve">   parties    </w:t>
      </w:r>
      <w:r>
        <w:t xml:space="preserve">   august    </w:t>
      </w:r>
      <w:r>
        <w:t xml:space="preserve">   no school    </w:t>
      </w:r>
      <w:r>
        <w:t xml:space="preserve">   july    </w:t>
      </w:r>
      <w:r>
        <w:t xml:space="preserve">   movies    </w:t>
      </w:r>
      <w:r>
        <w:t xml:space="preserve">   up late    </w:t>
      </w:r>
      <w:r>
        <w:t xml:space="preserve">   family time    </w:t>
      </w:r>
      <w:r>
        <w:t xml:space="preserve">   summer    </w:t>
      </w:r>
      <w:r>
        <w:t xml:space="preserve">   camp    </w:t>
      </w:r>
      <w:r>
        <w:t xml:space="preserve">   grass    </w:t>
      </w:r>
      <w:r>
        <w:t xml:space="preserve">   popsicles    </w:t>
      </w:r>
      <w:r>
        <w:t xml:space="preserve">   sleeping in    </w:t>
      </w:r>
      <w:r>
        <w:t xml:space="preserve">   hiking    </w:t>
      </w:r>
      <w:r>
        <w:t xml:space="preserve">   camp fire    </w:t>
      </w:r>
      <w:r>
        <w:t xml:space="preserve">   fishing    </w:t>
      </w:r>
      <w:r>
        <w:t xml:space="preserve">   water slides    </w:t>
      </w:r>
      <w:r>
        <w:t xml:space="preserve">   disney    </w:t>
      </w:r>
      <w:r>
        <w:t xml:space="preserve">   amusement park    </w:t>
      </w:r>
      <w:r>
        <w:t xml:space="preserve">   resort    </w:t>
      </w:r>
      <w:r>
        <w:t xml:space="preserve">   hotels    </w:t>
      </w:r>
      <w:r>
        <w:t xml:space="preserve">   road trip    </w:t>
      </w:r>
      <w:r>
        <w:t xml:space="preserve">   bbq    </w:t>
      </w:r>
      <w:r>
        <w:t xml:space="preserve">   bathing suit    </w:t>
      </w:r>
      <w:r>
        <w:t xml:space="preserve">   water balloons    </w:t>
      </w:r>
      <w:r>
        <w:t xml:space="preserve">   spirt guns    </w:t>
      </w:r>
      <w:r>
        <w:t xml:space="preserve">   flipflops    </w:t>
      </w:r>
      <w:r>
        <w:t xml:space="preserve">   sunscreen    </w:t>
      </w:r>
      <w:r>
        <w:t xml:space="preserve">   sunglasses    </w:t>
      </w:r>
      <w:r>
        <w:t xml:space="preserve">   pool    </w:t>
      </w:r>
      <w:r>
        <w:t xml:space="preserve">   hot    </w:t>
      </w:r>
      <w:r>
        <w:t xml:space="preserve">   sun    </w:t>
      </w:r>
      <w:r>
        <w:t xml:space="preserve">   vacation    </w:t>
      </w:r>
      <w:r>
        <w:t xml:space="preserve">   beach    </w:t>
      </w:r>
      <w:r>
        <w:t xml:space="preserve">   flowers    </w:t>
      </w:r>
      <w:r>
        <w:t xml:space="preserve">   boating    </w:t>
      </w:r>
      <w:r>
        <w:t xml:space="preserve">   smores    </w:t>
      </w:r>
      <w:r>
        <w:t xml:space="preserve">   camping    </w:t>
      </w:r>
      <w:r>
        <w:t xml:space="preserve">   swimming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Summer Search</dc:title>
  <dcterms:created xsi:type="dcterms:W3CDTF">2021-10-11T18:15:16Z</dcterms:created>
  <dcterms:modified xsi:type="dcterms:W3CDTF">2021-10-11T18:15:16Z</dcterms:modified>
</cp:coreProperties>
</file>