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Sleuth</w:t>
      </w:r>
    </w:p>
    <w:p>
      <w:pPr>
        <w:pStyle w:val="Questions"/>
      </w:pPr>
      <w:r>
        <w:t xml:space="preserve">1. HTIIMDNG MRSYYTE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VSLEO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UODTNHWI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SPTSCUES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ITDYEITN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ECDEINEV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CERFMAIP SCEUL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REOVC UP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COAVAITN NLVIILA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LDEOPIOS ..PI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GLPUUN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UNNDIW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EAHT VAWE NTHIAM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RCIME ESECN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VCDTIETEE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Sleuth</dc:title>
  <dcterms:created xsi:type="dcterms:W3CDTF">2021-10-11T18:16:27Z</dcterms:created>
  <dcterms:modified xsi:type="dcterms:W3CDTF">2021-10-11T18:16:27Z</dcterms:modified>
</cp:coreProperties>
</file>