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Summer Sleuth</w:t>
      </w:r>
    </w:p>
    <w:p>
      <w:pPr>
        <w:pStyle w:val="Questions"/>
      </w:pPr>
      <w:r>
        <w:t xml:space="preserve">1. HTIIMDNG MRSYYTE </w:t>
      </w:r>
      <w:r>
        <w:rPr>
          <w:u w:val="single"/>
        </w:rPr>
        <w:t xml:space="preserve">__Midnight Mystery________________</w:t>
      </w:r>
    </w:p>
    <w:p>
      <w:pPr>
        <w:pStyle w:val="Questions"/>
      </w:pPr>
      <w:r>
        <w:t xml:space="preserve">2. VSLEO </w:t>
      </w:r>
      <w:r>
        <w:rPr>
          <w:u w:val="single"/>
        </w:rPr>
        <w:t xml:space="preserve">__Solve______________________________________</w:t>
      </w:r>
    </w:p>
    <w:p>
      <w:pPr>
        <w:pStyle w:val="Questions"/>
      </w:pPr>
      <w:r>
        <w:t xml:space="preserve">3. UODTNHWI </w:t>
      </w:r>
      <w:r>
        <w:rPr>
          <w:u w:val="single"/>
        </w:rPr>
        <w:t xml:space="preserve">__Whodunit________________________________</w:t>
      </w:r>
    </w:p>
    <w:p>
      <w:pPr>
        <w:pStyle w:val="Questions"/>
      </w:pPr>
      <w:r>
        <w:t xml:space="preserve">4. SPTSCUES </w:t>
      </w:r>
      <w:r>
        <w:rPr>
          <w:u w:val="single"/>
        </w:rPr>
        <w:t xml:space="preserve">__Suspects________________________________</w:t>
      </w:r>
    </w:p>
    <w:p>
      <w:pPr>
        <w:pStyle w:val="Questions"/>
      </w:pPr>
      <w:r>
        <w:t xml:space="preserve">5. ITDYEITN </w:t>
      </w:r>
      <w:r>
        <w:rPr>
          <w:u w:val="single"/>
        </w:rPr>
        <w:t xml:space="preserve">__Identity________________________________</w:t>
      </w:r>
    </w:p>
    <w:p>
      <w:pPr>
        <w:pStyle w:val="Questions"/>
      </w:pPr>
      <w:r>
        <w:t xml:space="preserve">6. ECDEINEV </w:t>
      </w:r>
      <w:r>
        <w:rPr>
          <w:u w:val="single"/>
        </w:rPr>
        <w:t xml:space="preserve">__Evidence________________________________</w:t>
      </w:r>
    </w:p>
    <w:p>
      <w:pPr>
        <w:pStyle w:val="Questions"/>
      </w:pPr>
      <w:r>
        <w:t xml:space="preserve">7. CERFMAIP SCEUL </w:t>
      </w:r>
      <w:r>
        <w:rPr>
          <w:u w:val="single"/>
        </w:rPr>
        <w:t xml:space="preserve">__Campfire Clues____________________</w:t>
      </w:r>
    </w:p>
    <w:p>
      <w:pPr>
        <w:pStyle w:val="Questions"/>
      </w:pPr>
      <w:r>
        <w:t xml:space="preserve">8. REOVC UP </w:t>
      </w:r>
      <w:r>
        <w:rPr>
          <w:u w:val="single"/>
        </w:rPr>
        <w:t xml:space="preserve">__Cover Up________________________________</w:t>
      </w:r>
    </w:p>
    <w:p>
      <w:pPr>
        <w:pStyle w:val="Questions"/>
      </w:pPr>
      <w:r>
        <w:t xml:space="preserve">9. COAVAITN NLVIILA </w:t>
      </w:r>
      <w:r>
        <w:rPr>
          <w:u w:val="single"/>
        </w:rPr>
        <w:t xml:space="preserve">__Vacation Villain________________</w:t>
      </w:r>
    </w:p>
    <w:p>
      <w:pPr>
        <w:pStyle w:val="Questions"/>
      </w:pPr>
      <w:r>
        <w:t xml:space="preserve">10. LDEOPIOS ..PI </w:t>
      </w:r>
      <w:r>
        <w:rPr>
          <w:u w:val="single"/>
        </w:rPr>
        <w:t xml:space="preserve">__Poolside P.I.______________________</w:t>
      </w:r>
    </w:p>
    <w:p>
      <w:pPr>
        <w:pStyle w:val="Questions"/>
      </w:pPr>
      <w:r>
        <w:t xml:space="preserve">11. GLPUUN </w:t>
      </w:r>
      <w:r>
        <w:rPr>
          <w:u w:val="single"/>
        </w:rPr>
        <w:t xml:space="preserve">__Unplug____________________________________</w:t>
      </w:r>
    </w:p>
    <w:p>
      <w:pPr>
        <w:pStyle w:val="Questions"/>
      </w:pPr>
      <w:r>
        <w:t xml:space="preserve">12. UNNDIW </w:t>
      </w:r>
      <w:r>
        <w:rPr>
          <w:u w:val="single"/>
        </w:rPr>
        <w:t xml:space="preserve">__Unwind____________________________________</w:t>
      </w:r>
    </w:p>
    <w:p>
      <w:pPr>
        <w:pStyle w:val="Questions"/>
      </w:pPr>
      <w:r>
        <w:t xml:space="preserve">13. EAHT VAWE NTHIAM </w:t>
      </w:r>
      <w:r>
        <w:rPr>
          <w:u w:val="single"/>
        </w:rPr>
        <w:t xml:space="preserve">__Heat Wave Hitman________________</w:t>
      </w:r>
    </w:p>
    <w:p>
      <w:pPr>
        <w:pStyle w:val="Questions"/>
      </w:pPr>
      <w:r>
        <w:t xml:space="preserve">14. RCIME ESECN </w:t>
      </w:r>
      <w:r>
        <w:rPr>
          <w:u w:val="single"/>
        </w:rPr>
        <w:t xml:space="preserve">__Crime Scene__________________________</w:t>
      </w:r>
    </w:p>
    <w:p>
      <w:pPr>
        <w:pStyle w:val="Questions"/>
      </w:pPr>
      <w:r>
        <w:t xml:space="preserve">15. VCDTIETEE </w:t>
      </w:r>
      <w:r>
        <w:rPr>
          <w:u w:val="single"/>
        </w:rPr>
        <w:t xml:space="preserve">__Detective______________________________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Sleuth</dc:title>
  <dcterms:created xsi:type="dcterms:W3CDTF">2021-10-11T18:16:28Z</dcterms:created>
  <dcterms:modified xsi:type="dcterms:W3CDTF">2021-10-11T18:16:28Z</dcterms:modified>
</cp:coreProperties>
</file>