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barbecue    </w:t>
      </w:r>
      <w:r>
        <w:t xml:space="preserve">   beach    </w:t>
      </w:r>
      <w:r>
        <w:t xml:space="preserve">   butterfly    </w:t>
      </w:r>
      <w:r>
        <w:t xml:space="preserve">   fireworks    </w:t>
      </w:r>
      <w:r>
        <w:t xml:space="preserve">   fishing    </w:t>
      </w:r>
      <w:r>
        <w:t xml:space="preserve">   flip-flops    </w:t>
      </w:r>
      <w:r>
        <w:t xml:space="preserve">   flowers    </w:t>
      </w:r>
      <w:r>
        <w:t xml:space="preserve">   Frontier City    </w:t>
      </w:r>
      <w:r>
        <w:t xml:space="preserve">   Gatti Town    </w:t>
      </w:r>
      <w:r>
        <w:t xml:space="preserve">   goggles    </w:t>
      </w:r>
      <w:r>
        <w:t xml:space="preserve">   Hawaii    </w:t>
      </w:r>
      <w:r>
        <w:t xml:space="preserve">   hotdog    </w:t>
      </w:r>
      <w:r>
        <w:t xml:space="preserve">   ice cream    </w:t>
      </w:r>
      <w:r>
        <w:t xml:space="preserve">   Independence Day    </w:t>
      </w:r>
      <w:r>
        <w:t xml:space="preserve">   lake    </w:t>
      </w:r>
      <w:r>
        <w:t xml:space="preserve">   park    </w:t>
      </w:r>
      <w:r>
        <w:t xml:space="preserve">   pool    </w:t>
      </w:r>
      <w:r>
        <w:t xml:space="preserve">   popsicle    </w:t>
      </w:r>
      <w:r>
        <w:t xml:space="preserve">   sharks    </w:t>
      </w:r>
      <w:r>
        <w:t xml:space="preserve">   Six Flags    </w:t>
      </w:r>
      <w:r>
        <w:t xml:space="preserve">   summer    </w:t>
      </w:r>
      <w:r>
        <w:t xml:space="preserve">   sunscreen    </w:t>
      </w:r>
      <w:r>
        <w:t xml:space="preserve">   swimming    </w:t>
      </w:r>
      <w:r>
        <w:t xml:space="preserve">   swimsuit    </w:t>
      </w:r>
      <w:r>
        <w:t xml:space="preserve">   tornadoes    </w:t>
      </w:r>
      <w:r>
        <w:t xml:space="preserve">   vacation    </w:t>
      </w:r>
      <w:r>
        <w:t xml:space="preserve">   water    </w:t>
      </w:r>
      <w:r>
        <w:t xml:space="preserve">   watermelon    </w:t>
      </w:r>
      <w:r>
        <w:t xml:space="preserve">   White Water Bay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Spelling List</dc:title>
  <dcterms:created xsi:type="dcterms:W3CDTF">2021-10-11T18:14:45Z</dcterms:created>
  <dcterms:modified xsi:type="dcterms:W3CDTF">2021-10-11T18:14:45Z</dcterms:modified>
</cp:coreProperties>
</file>