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piece of rock you find at the 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8th month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vehicle that you use in 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sport where you ride on a board down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place by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place where you can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object that blocks the sun from your eyes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trip where you have lots of fun and relax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tasty snack involving Marshmallows, Chocolate, and Graham Crackers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6th month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season during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 sleep overnight in a 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7th month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wear these in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lay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period of time when its very hot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Spelling</dc:title>
  <dcterms:created xsi:type="dcterms:W3CDTF">2021-10-11T18:14:59Z</dcterms:created>
  <dcterms:modified xsi:type="dcterms:W3CDTF">2021-10-11T18:14:59Z</dcterms:modified>
</cp:coreProperties>
</file>