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beautiful    </w:t>
      </w:r>
      <w:r>
        <w:t xml:space="preserve">   below    </w:t>
      </w:r>
      <w:r>
        <w:t xml:space="preserve">   blown    </w:t>
      </w:r>
      <w:r>
        <w:t xml:space="preserve">   boat    </w:t>
      </w:r>
      <w:r>
        <w:t xml:space="preserve">   coach    </w:t>
      </w:r>
      <w:r>
        <w:t xml:space="preserve">   cousin    </w:t>
      </w:r>
      <w:r>
        <w:t xml:space="preserve">   doe    </w:t>
      </w:r>
      <w:r>
        <w:t xml:space="preserve">   flown    </w:t>
      </w:r>
      <w:r>
        <w:t xml:space="preserve">   foam    </w:t>
      </w:r>
      <w:r>
        <w:t xml:space="preserve">   goat    </w:t>
      </w:r>
      <w:r>
        <w:t xml:space="preserve">   grow    </w:t>
      </w:r>
      <w:r>
        <w:t xml:space="preserve">   loaf    </w:t>
      </w:r>
      <w:r>
        <w:t xml:space="preserve">   lose    </w:t>
      </w:r>
      <w:r>
        <w:t xml:space="preserve">   monday    </w:t>
      </w:r>
      <w:r>
        <w:t xml:space="preserve">   oak    </w:t>
      </w:r>
      <w:r>
        <w:t xml:space="preserve">   poke    </w:t>
      </w:r>
      <w:r>
        <w:t xml:space="preserve">   road    </w:t>
      </w:r>
      <w:r>
        <w:t xml:space="preserve">   shown    </w:t>
      </w:r>
      <w:r>
        <w:t xml:space="preserve">   thrown    </w:t>
      </w:r>
      <w:r>
        <w:t xml:space="preserve">   toad    </w:t>
      </w:r>
      <w:r>
        <w:t xml:space="preserve">   tomorrow    </w:t>
      </w:r>
      <w:r>
        <w:t xml:space="preserve">   Tuesday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Time</dc:title>
  <dcterms:created xsi:type="dcterms:W3CDTF">2021-10-11T18:14:55Z</dcterms:created>
  <dcterms:modified xsi:type="dcterms:W3CDTF">2021-10-11T18:14:55Z</dcterms:modified>
</cp:coreProperties>
</file>