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Time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Baseball Beach    </w:t>
      </w:r>
      <w:r>
        <w:t xml:space="preserve">   Barbecues    </w:t>
      </w:r>
      <w:r>
        <w:t xml:space="preserve">   Picnics    </w:t>
      </w:r>
      <w:r>
        <w:t xml:space="preserve">   Summer Vacation    </w:t>
      </w:r>
      <w:r>
        <w:t xml:space="preserve">   Boating    </w:t>
      </w:r>
      <w:r>
        <w:t xml:space="preserve">   Sip and Save    </w:t>
      </w:r>
      <w:r>
        <w:t xml:space="preserve">   Workjam    </w:t>
      </w:r>
      <w:r>
        <w:t xml:space="preserve">   My Voice    </w:t>
      </w:r>
      <w:r>
        <w:t xml:space="preserve">   Scan to Win    </w:t>
      </w:r>
      <w:r>
        <w:t xml:space="preserve">   Sandcastles    </w:t>
      </w:r>
      <w:r>
        <w:t xml:space="preserve">   Lift    </w:t>
      </w:r>
      <w:r>
        <w:t xml:space="preserve">   Florida    </w:t>
      </w:r>
      <w:r>
        <w:t xml:space="preserve">   Polar Pop    </w:t>
      </w:r>
      <w:r>
        <w:t xml:space="preserve">   Golf    </w:t>
      </w:r>
      <w:r>
        <w:t xml:space="preserve">   Hotdogs    </w:t>
      </w:r>
      <w:r>
        <w:t xml:space="preserve">   Frosters    </w:t>
      </w:r>
      <w:r>
        <w:t xml:space="preserve">   Easy Pay    </w:t>
      </w:r>
      <w:r>
        <w:t xml:space="preserve">   Circle K    </w:t>
      </w:r>
      <w:r>
        <w:t xml:space="preserve">   Amusement Parks    </w:t>
      </w:r>
      <w:r>
        <w:t xml:space="preserve">   Baseball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Time Fun</dc:title>
  <dcterms:created xsi:type="dcterms:W3CDTF">2021-10-11T18:16:33Z</dcterms:created>
  <dcterms:modified xsi:type="dcterms:W3CDTF">2021-10-11T18:16:33Z</dcterms:modified>
</cp:coreProperties>
</file>