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Summer Time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tanning    </w:t>
      </w:r>
      <w:r>
        <w:t xml:space="preserve">   lifeguard    </w:t>
      </w:r>
      <w:r>
        <w:t xml:space="preserve">   beach hat    </w:t>
      </w:r>
      <w:r>
        <w:t xml:space="preserve">   sunscreen    </w:t>
      </w:r>
      <w:r>
        <w:t xml:space="preserve">   boating    </w:t>
      </w:r>
      <w:r>
        <w:t xml:space="preserve">   flowers    </w:t>
      </w:r>
      <w:r>
        <w:t xml:space="preserve">   fishing    </w:t>
      </w:r>
      <w:r>
        <w:t xml:space="preserve">   cloudy    </w:t>
      </w:r>
      <w:r>
        <w:t xml:space="preserve">   baseball    </w:t>
      </w:r>
      <w:r>
        <w:t xml:space="preserve">   beach    </w:t>
      </w:r>
      <w:r>
        <w:t xml:space="preserve">   sandcastle    </w:t>
      </w:r>
      <w:r>
        <w:t xml:space="preserve">   green grass    </w:t>
      </w:r>
      <w:r>
        <w:t xml:space="preserve">   campfire    </w:t>
      </w:r>
      <w:r>
        <w:t xml:space="preserve">   backyard    </w:t>
      </w:r>
      <w:r>
        <w:t xml:space="preserve">   mowing the lawn    </w:t>
      </w:r>
      <w:r>
        <w:t xml:space="preserve">   cooler    </w:t>
      </w:r>
      <w:r>
        <w:t xml:space="preserve">   surfboard    </w:t>
      </w:r>
      <w:r>
        <w:t xml:space="preserve">   sunglasses    </w:t>
      </w:r>
      <w:r>
        <w:t xml:space="preserve">   dock    </w:t>
      </w:r>
      <w:r>
        <w:t xml:space="preserve">   flower pot    </w:t>
      </w:r>
      <w:r>
        <w:t xml:space="preserve">   thunderstorm    </w:t>
      </w:r>
      <w:r>
        <w:t xml:space="preserve">   farming    </w:t>
      </w:r>
      <w:r>
        <w:t xml:space="preserve">   umbrella    </w:t>
      </w:r>
      <w:r>
        <w:t xml:space="preserve">   palm tree    </w:t>
      </w:r>
      <w:r>
        <w:t xml:space="preserve">   ice cream    </w:t>
      </w:r>
      <w:r>
        <w:t xml:space="preserve">   waterslide    </w:t>
      </w:r>
      <w:r>
        <w:t xml:space="preserve">   lemonade    </w:t>
      </w:r>
      <w:r>
        <w:t xml:space="preserve">   bicycle    </w:t>
      </w:r>
      <w:r>
        <w:t xml:space="preserve">   binoculars    </w:t>
      </w:r>
      <w:r>
        <w:t xml:space="preserve">   sailboat    </w:t>
      </w:r>
      <w:r>
        <w:t xml:space="preserve">   bubbles    </w:t>
      </w:r>
      <w:r>
        <w:t xml:space="preserve">   cabin    </w:t>
      </w:r>
      <w:r>
        <w:t xml:space="preserve">   gardening    </w:t>
      </w:r>
      <w:r>
        <w:t xml:space="preserve">   windy    </w:t>
      </w:r>
      <w:r>
        <w:t xml:space="preserve">   picnic    </w:t>
      </w:r>
      <w:r>
        <w:t xml:space="preserve">   camping    </w:t>
      </w:r>
      <w:r>
        <w:t xml:space="preserve">   swimming    </w:t>
      </w:r>
      <w:r>
        <w:t xml:space="preserve">   bathing suit    </w:t>
      </w:r>
      <w:r>
        <w:t xml:space="preserve">   fireworks    </w:t>
      </w:r>
      <w:r>
        <w:t xml:space="preserve">   vacation    </w:t>
      </w:r>
      <w:r>
        <w:t xml:space="preserve">   popsicle    </w:t>
      </w:r>
      <w:r>
        <w:t xml:space="preserve">   seashells    </w:t>
      </w:r>
      <w:r>
        <w:t xml:space="preserve">   folding chair    </w:t>
      </w:r>
      <w:r>
        <w:t xml:space="preserve">   watermelon    </w:t>
      </w:r>
      <w:r>
        <w:t xml:space="preserve">   hunting    </w:t>
      </w:r>
      <w:r>
        <w:t xml:space="preserve">   garden    </w:t>
      </w:r>
      <w:r>
        <w:t xml:space="preserve">   rainy    </w:t>
      </w:r>
      <w:r>
        <w:t xml:space="preserve">   cookout    </w:t>
      </w:r>
      <w:r>
        <w:t xml:space="preserve">   bucket    </w:t>
      </w:r>
      <w:r>
        <w:t xml:space="preserve">   towel    </w:t>
      </w:r>
      <w:r>
        <w:t xml:space="preserve">   flip flops    </w:t>
      </w:r>
      <w:r>
        <w:t xml:space="preserve">   mosquito    </w:t>
      </w:r>
      <w:r>
        <w:t xml:space="preserve">   sprinkler    </w:t>
      </w:r>
      <w:r>
        <w:t xml:space="preserve">   barbecue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Time Word Find</dc:title>
  <dcterms:created xsi:type="dcterms:W3CDTF">2021-10-11T18:15:04Z</dcterms:created>
  <dcterms:modified xsi:type="dcterms:W3CDTF">2021-10-11T18:15:04Z</dcterms:modified>
</cp:coreProperties>
</file>