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Vacation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ice cream    </w:t>
      </w:r>
      <w:r>
        <w:t xml:space="preserve">   bikes    </w:t>
      </w:r>
      <w:r>
        <w:t xml:space="preserve">   picnic    </w:t>
      </w:r>
      <w:r>
        <w:t xml:space="preserve">   swimsuit    </w:t>
      </w:r>
      <w:r>
        <w:t xml:space="preserve">   sunglasses    </w:t>
      </w:r>
      <w:r>
        <w:t xml:space="preserve">   sunscreen    </w:t>
      </w:r>
      <w:r>
        <w:t xml:space="preserve">   bare feet    </w:t>
      </w:r>
      <w:r>
        <w:t xml:space="preserve">   no homework    </w:t>
      </w:r>
      <w:r>
        <w:t xml:space="preserve">   swimming    </w:t>
      </w:r>
      <w:r>
        <w:t xml:space="preserve">   camping    </w:t>
      </w:r>
      <w:r>
        <w:t xml:space="preserve">   fishing    </w:t>
      </w:r>
      <w:r>
        <w:t xml:space="preserve">   Tshirts    </w:t>
      </w:r>
      <w:r>
        <w:t xml:space="preserve">   shorts    </w:t>
      </w:r>
      <w:r>
        <w:t xml:space="preserve">   flip flops    </w:t>
      </w:r>
      <w:r>
        <w:t xml:space="preserve">   June    </w:t>
      </w:r>
      <w:r>
        <w:t xml:space="preserve">   July    </w:t>
      </w:r>
      <w:r>
        <w:t xml:space="preserve">   schools out    </w:t>
      </w:r>
      <w:r>
        <w:t xml:space="preserve">   hot    </w:t>
      </w:r>
      <w:r>
        <w:t xml:space="preserve">   sunny days    </w:t>
      </w:r>
      <w:r>
        <w:t xml:space="preserve">   beach    </w:t>
      </w:r>
      <w:r>
        <w:t xml:space="preserve">   vacation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Vacation </dc:title>
  <dcterms:created xsi:type="dcterms:W3CDTF">2021-10-11T18:14:52Z</dcterms:created>
  <dcterms:modified xsi:type="dcterms:W3CDTF">2021-10-11T18:14:52Z</dcterms:modified>
</cp:coreProperties>
</file>