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minnows    </w:t>
      </w:r>
      <w:r>
        <w:t xml:space="preserve">   tennis    </w:t>
      </w:r>
      <w:r>
        <w:t xml:space="preserve">   baseball    </w:t>
      </w:r>
      <w:r>
        <w:t xml:space="preserve">   smores    </w:t>
      </w:r>
      <w:r>
        <w:t xml:space="preserve">   bonfires    </w:t>
      </w:r>
      <w:r>
        <w:t xml:space="preserve">   sleeping    </w:t>
      </w:r>
      <w:r>
        <w:t xml:space="preserve">   relaxing    </w:t>
      </w:r>
      <w:r>
        <w:t xml:space="preserve">   friends    </w:t>
      </w:r>
      <w:r>
        <w:t xml:space="preserve">   hotdogs    </w:t>
      </w:r>
      <w:r>
        <w:t xml:space="preserve">   burgers    </w:t>
      </w:r>
      <w:r>
        <w:t xml:space="preserve">   traveling    </w:t>
      </w:r>
      <w:r>
        <w:t xml:space="preserve">   books    </w:t>
      </w:r>
      <w:r>
        <w:t xml:space="preserve">   sunglasses    </w:t>
      </w:r>
      <w:r>
        <w:t xml:space="preserve">   sunscreen    </w:t>
      </w:r>
      <w:r>
        <w:t xml:space="preserve">   muskie    </w:t>
      </w:r>
      <w:r>
        <w:t xml:space="preserve">   sunfish    </w:t>
      </w:r>
      <w:r>
        <w:t xml:space="preserve">   northern    </w:t>
      </w:r>
      <w:r>
        <w:t xml:space="preserve">   walleye    </w:t>
      </w:r>
      <w:r>
        <w:t xml:space="preserve">   rod and reel    </w:t>
      </w:r>
      <w:r>
        <w:t xml:space="preserve">   lifejacket    </w:t>
      </w:r>
      <w:r>
        <w:t xml:space="preserve">   raft    </w:t>
      </w:r>
      <w:r>
        <w:t xml:space="preserve">   fireworks    </w:t>
      </w:r>
      <w:r>
        <w:t xml:space="preserve">   thunderstorms    </w:t>
      </w:r>
      <w:r>
        <w:t xml:space="preserve">   sunshine    </w:t>
      </w:r>
      <w:r>
        <w:t xml:space="preserve">   hiking    </w:t>
      </w:r>
      <w:r>
        <w:t xml:space="preserve">   fishing    </w:t>
      </w:r>
      <w:r>
        <w:t xml:space="preserve">   swimming    </w:t>
      </w:r>
      <w:r>
        <w:t xml:space="preserve">   towel    </w:t>
      </w:r>
      <w:r>
        <w:t xml:space="preserve">   swimsuit    </w:t>
      </w:r>
      <w:r>
        <w:t xml:space="preserve">   lemonade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</dc:title>
  <dcterms:created xsi:type="dcterms:W3CDTF">2021-10-11T18:15:30Z</dcterms:created>
  <dcterms:modified xsi:type="dcterms:W3CDTF">2021-10-11T18:15:30Z</dcterms:modified>
</cp:coreProperties>
</file>