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Summer Vacation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Medium"/>
      </w:pPr>
      <w:r>
        <w:t xml:space="preserve">   Adventure    </w:t>
      </w:r>
      <w:r>
        <w:t xml:space="preserve">   Beach    </w:t>
      </w:r>
      <w:r>
        <w:t xml:space="preserve">   Beach Badge    </w:t>
      </w:r>
      <w:r>
        <w:t xml:space="preserve">   Blankets    </w:t>
      </w:r>
      <w:r>
        <w:t xml:space="preserve">   Boogie Board    </w:t>
      </w:r>
      <w:r>
        <w:t xml:space="preserve">   Family    </w:t>
      </w:r>
      <w:r>
        <w:t xml:space="preserve">   Fourth of July    </w:t>
      </w:r>
      <w:r>
        <w:t xml:space="preserve">   Fun    </w:t>
      </w:r>
      <w:r>
        <w:t xml:space="preserve">   Games    </w:t>
      </w:r>
      <w:r>
        <w:t xml:space="preserve">   Hotel    </w:t>
      </w:r>
      <w:r>
        <w:t xml:space="preserve">   Labor Day    </w:t>
      </w:r>
      <w:r>
        <w:t xml:space="preserve">   Memorial Day    </w:t>
      </w:r>
      <w:r>
        <w:t xml:space="preserve">   Ocean    </w:t>
      </w:r>
      <w:r>
        <w:t xml:space="preserve">   Pail    </w:t>
      </w:r>
      <w:r>
        <w:t xml:space="preserve">   Pool    </w:t>
      </w:r>
      <w:r>
        <w:t xml:space="preserve">   Rafts    </w:t>
      </w:r>
      <w:r>
        <w:t xml:space="preserve">   Sand Castle    </w:t>
      </w:r>
      <w:r>
        <w:t xml:space="preserve">   Shells    </w:t>
      </w:r>
      <w:r>
        <w:t xml:space="preserve">   Shovel    </w:t>
      </w:r>
      <w:r>
        <w:t xml:space="preserve">   Starfish    </w:t>
      </w:r>
      <w:r>
        <w:t xml:space="preserve">   Sun Tan    </w:t>
      </w:r>
      <w:r>
        <w:t xml:space="preserve">   Sunburn    </w:t>
      </w:r>
      <w:r>
        <w:t xml:space="preserve">   Sunshine    </w:t>
      </w:r>
      <w:r>
        <w:t xml:space="preserve">   Towels    </w:t>
      </w:r>
      <w:r>
        <w:t xml:space="preserve">   Umbrella    </w:t>
      </w:r>
      <w:r>
        <w:t xml:space="preserve">   Waves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Vacation </dc:title>
  <dcterms:created xsi:type="dcterms:W3CDTF">2021-10-11T18:15:52Z</dcterms:created>
  <dcterms:modified xsi:type="dcterms:W3CDTF">2021-10-11T18:15:52Z</dcterms:modified>
</cp:coreProperties>
</file>