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Summer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walking    </w:t>
      </w:r>
      <w:r>
        <w:t xml:space="preserve">   vacation    </w:t>
      </w:r>
      <w:r>
        <w:t xml:space="preserve">   travel    </w:t>
      </w:r>
      <w:r>
        <w:t xml:space="preserve">   train    </w:t>
      </w:r>
      <w:r>
        <w:t xml:space="preserve">   trail    </w:t>
      </w:r>
      <w:r>
        <w:t xml:space="preserve">   tour    </w:t>
      </w:r>
      <w:r>
        <w:t xml:space="preserve">   ticket    </w:t>
      </w:r>
      <w:r>
        <w:t xml:space="preserve">   souvenir    </w:t>
      </w:r>
      <w:r>
        <w:t xml:space="preserve">   ship    </w:t>
      </w:r>
      <w:r>
        <w:t xml:space="preserve">   road    </w:t>
      </w:r>
      <w:r>
        <w:t xml:space="preserve">   port    </w:t>
      </w:r>
      <w:r>
        <w:t xml:space="preserve">   passenger    </w:t>
      </w:r>
      <w:r>
        <w:t xml:space="preserve">   passport    </w:t>
      </w:r>
      <w:r>
        <w:t xml:space="preserve">   map    </w:t>
      </w:r>
      <w:r>
        <w:t xml:space="preserve">   itinerary    </w:t>
      </w:r>
      <w:r>
        <w:t xml:space="preserve">   cruise    </w:t>
      </w:r>
      <w:r>
        <w:t xml:space="preserve">   camera    </w:t>
      </w:r>
      <w:r>
        <w:t xml:space="preserve">   bus    </w:t>
      </w:r>
      <w:r>
        <w:t xml:space="preserve">   bicycle    </w:t>
      </w:r>
      <w:r>
        <w:t xml:space="preserve">   auto    </w:t>
      </w:r>
      <w:r>
        <w:t xml:space="preserve">   Airplane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Vacation</dc:title>
  <dcterms:created xsi:type="dcterms:W3CDTF">2021-10-11T18:15:54Z</dcterms:created>
  <dcterms:modified xsi:type="dcterms:W3CDTF">2021-10-11T18:15:54Z</dcterms:modified>
</cp:coreProperties>
</file>