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Vacation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Baseball    </w:t>
      </w:r>
      <w:r>
        <w:t xml:space="preserve">   Bathing Suit    </w:t>
      </w:r>
      <w:r>
        <w:t xml:space="preserve">   Beach    </w:t>
      </w:r>
      <w:r>
        <w:t xml:space="preserve">   Camping    </w:t>
      </w:r>
      <w:r>
        <w:t xml:space="preserve">   Gardening    </w:t>
      </w:r>
      <w:r>
        <w:t xml:space="preserve">   Holiday    </w:t>
      </w:r>
      <w:r>
        <w:t xml:space="preserve">   Hot    </w:t>
      </w:r>
      <w:r>
        <w:t xml:space="preserve">   Ice Cream    </w:t>
      </w:r>
      <w:r>
        <w:t xml:space="preserve">   Independence Day    </w:t>
      </w:r>
      <w:r>
        <w:t xml:space="preserve">   July    </w:t>
      </w:r>
      <w:r>
        <w:t xml:space="preserve">   Outside    </w:t>
      </w:r>
      <w:r>
        <w:t xml:space="preserve">   Park    </w:t>
      </w:r>
      <w:r>
        <w:t xml:space="preserve">   Picnic    </w:t>
      </w:r>
      <w:r>
        <w:t xml:space="preserve">   Play    </w:t>
      </w:r>
      <w:r>
        <w:t xml:space="preserve">   Popsicle    </w:t>
      </w:r>
      <w:r>
        <w:t xml:space="preserve">   Recreation    </w:t>
      </w:r>
      <w:r>
        <w:t xml:space="preserve">   Relax    </w:t>
      </w:r>
      <w:r>
        <w:t xml:space="preserve">   Road Trip    </w:t>
      </w:r>
      <w:r>
        <w:t xml:space="preserve">   Sandals    </w:t>
      </w:r>
      <w:r>
        <w:t xml:space="preserve">   Sandcastle    </w:t>
      </w:r>
      <w:r>
        <w:t xml:space="preserve">   Season    </w:t>
      </w:r>
      <w:r>
        <w:t xml:space="preserve">   Shorts    </w:t>
      </w:r>
      <w:r>
        <w:t xml:space="preserve">   Summer    </w:t>
      </w:r>
      <w:r>
        <w:t xml:space="preserve">   Sunny    </w:t>
      </w:r>
      <w:r>
        <w:t xml:space="preserve">   Sunscreen    </w:t>
      </w:r>
      <w:r>
        <w:t xml:space="preserve">   Swim    </w:t>
      </w:r>
      <w:r>
        <w:t xml:space="preserve">   Trip    </w:t>
      </w:r>
      <w:r>
        <w:t xml:space="preserve">   Vacation    </w:t>
      </w:r>
      <w:r>
        <w:t xml:space="preserve">   Visit    </w:t>
      </w:r>
      <w:r>
        <w:t xml:space="preserve">   Waterpark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Vacation Word Search</dc:title>
  <dcterms:created xsi:type="dcterms:W3CDTF">2021-10-11T18:16:15Z</dcterms:created>
  <dcterms:modified xsi:type="dcterms:W3CDTF">2021-10-11T18:16:15Z</dcterms:modified>
</cp:coreProperties>
</file>