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Summer Vacation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Air Conditioner    </w:t>
      </w:r>
      <w:r>
        <w:t xml:space="preserve">   Allergies    </w:t>
      </w:r>
      <w:r>
        <w:t xml:space="preserve">   August    </w:t>
      </w:r>
      <w:r>
        <w:t xml:space="preserve">   Badminton    </w:t>
      </w:r>
      <w:r>
        <w:t xml:space="preserve">   Baseball    </w:t>
      </w:r>
      <w:r>
        <w:t xml:space="preserve">   Basketball    </w:t>
      </w:r>
      <w:r>
        <w:t xml:space="preserve">   Beach    </w:t>
      </w:r>
      <w:r>
        <w:t xml:space="preserve">   Beachball    </w:t>
      </w:r>
      <w:r>
        <w:t xml:space="preserve">   Bean Bag    </w:t>
      </w:r>
      <w:r>
        <w:t xml:space="preserve">   Bees    </w:t>
      </w:r>
      <w:r>
        <w:t xml:space="preserve">   Biking    </w:t>
      </w:r>
      <w:r>
        <w:t xml:space="preserve">   Bikini    </w:t>
      </w:r>
      <w:r>
        <w:t xml:space="preserve">   Boating    </w:t>
      </w:r>
      <w:r>
        <w:t xml:space="preserve">   Bocce Ball    </w:t>
      </w:r>
      <w:r>
        <w:t xml:space="preserve">   Butterflies    </w:t>
      </w:r>
      <w:r>
        <w:t xml:space="preserve">   Camping    </w:t>
      </w:r>
      <w:r>
        <w:t xml:space="preserve">   Canoeing    </w:t>
      </w:r>
      <w:r>
        <w:t xml:space="preserve">   Charcoal    </w:t>
      </w:r>
      <w:r>
        <w:t xml:space="preserve">   Cruise    </w:t>
      </w:r>
      <w:r>
        <w:t xml:space="preserve">   Dandelion    </w:t>
      </w:r>
      <w:r>
        <w:t xml:space="preserve">   Diving    </w:t>
      </w:r>
      <w:r>
        <w:t xml:space="preserve">   Fireflies    </w:t>
      </w:r>
      <w:r>
        <w:t xml:space="preserve">   Fireworks    </w:t>
      </w:r>
      <w:r>
        <w:t xml:space="preserve">   Fishing    </w:t>
      </w:r>
      <w:r>
        <w:t xml:space="preserve">   Flowers    </w:t>
      </w:r>
      <w:r>
        <w:t xml:space="preserve">   Frisbee    </w:t>
      </w:r>
      <w:r>
        <w:t xml:space="preserve">   Fruit    </w:t>
      </w:r>
      <w:r>
        <w:t xml:space="preserve">   Garden    </w:t>
      </w:r>
      <w:r>
        <w:t xml:space="preserve">   Grass    </w:t>
      </w:r>
      <w:r>
        <w:t xml:space="preserve">   Hamburgers    </w:t>
      </w:r>
      <w:r>
        <w:t xml:space="preserve">   Hammock    </w:t>
      </w:r>
      <w:r>
        <w:t xml:space="preserve">   Holiday    </w:t>
      </w:r>
      <w:r>
        <w:t xml:space="preserve">   Hopscotch    </w:t>
      </w:r>
      <w:r>
        <w:t xml:space="preserve">   Ice Cream    </w:t>
      </w:r>
      <w:r>
        <w:t xml:space="preserve">   Independence    </w:t>
      </w:r>
      <w:r>
        <w:t xml:space="preserve">   July    </w:t>
      </w:r>
      <w:r>
        <w:t xml:space="preserve">   June    </w:t>
      </w:r>
      <w:r>
        <w:t xml:space="preserve">   Kickball    </w:t>
      </w:r>
      <w:r>
        <w:t xml:space="preserve">   Lemonade    </w:t>
      </w:r>
      <w:r>
        <w:t xml:space="preserve">   Library    </w:t>
      </w:r>
      <w:r>
        <w:t xml:space="preserve">   Lightning    </w:t>
      </w:r>
      <w:r>
        <w:t xml:space="preserve">   Mowing    </w:t>
      </w:r>
      <w:r>
        <w:t xml:space="preserve">   Muggy    </w:t>
      </w:r>
      <w:r>
        <w:t xml:space="preserve">   No school    </w:t>
      </w:r>
      <w:r>
        <w:t xml:space="preserve">   Ocean    </w:t>
      </w:r>
      <w:r>
        <w:t xml:space="preserve">   Outside    </w:t>
      </w:r>
      <w:r>
        <w:t xml:space="preserve">   Paradise    </w:t>
      </w:r>
      <w:r>
        <w:t xml:space="preserve">   Patio    </w:t>
      </w:r>
      <w:r>
        <w:t xml:space="preserve">   Picnic    </w:t>
      </w:r>
      <w:r>
        <w:t xml:space="preserve">   pool    </w:t>
      </w:r>
      <w:r>
        <w:t xml:space="preserve">   Popsicle    </w:t>
      </w:r>
      <w:r>
        <w:t xml:space="preserve">   Rafting    </w:t>
      </w:r>
      <w:r>
        <w:t xml:space="preserve">   Reading    </w:t>
      </w:r>
      <w:r>
        <w:t xml:space="preserve">   Recreation    </w:t>
      </w:r>
      <w:r>
        <w:t xml:space="preserve">   Seashore    </w:t>
      </w:r>
      <w:r>
        <w:t xml:space="preserve">   Shorts    </w:t>
      </w:r>
      <w:r>
        <w:t xml:space="preserve">   Sightseeing    </w:t>
      </w:r>
      <w:r>
        <w:t xml:space="preserve">   Sizzle    </w:t>
      </w:r>
      <w:r>
        <w:t xml:space="preserve">   Skiing    </w:t>
      </w:r>
      <w:r>
        <w:t xml:space="preserve">   Sleeping 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Summer Vacation Words</dc:title>
  <dcterms:created xsi:type="dcterms:W3CDTF">2021-10-10T23:47:07Z</dcterms:created>
  <dcterms:modified xsi:type="dcterms:W3CDTF">2021-10-10T23:47:07Z</dcterms:modified>
</cp:coreProperties>
</file>