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Vacation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seafood    </w:t>
      </w:r>
      <w:r>
        <w:t xml:space="preserve">   volley ball    </w:t>
      </w:r>
      <w:r>
        <w:t xml:space="preserve">   football    </w:t>
      </w:r>
      <w:r>
        <w:t xml:space="preserve">   teen magazine    </w:t>
      </w:r>
      <w:r>
        <w:t xml:space="preserve">   beach condo    </w:t>
      </w:r>
      <w:r>
        <w:t xml:space="preserve">   family    </w:t>
      </w:r>
      <w:r>
        <w:t xml:space="preserve">   coconuts    </w:t>
      </w:r>
      <w:r>
        <w:t xml:space="preserve">   tacos    </w:t>
      </w:r>
      <w:r>
        <w:t xml:space="preserve">   flip flops    </w:t>
      </w:r>
      <w:r>
        <w:t xml:space="preserve">   beach towel    </w:t>
      </w:r>
      <w:r>
        <w:t xml:space="preserve">   floaties    </w:t>
      </w:r>
      <w:r>
        <w:t xml:space="preserve">   suntan    </w:t>
      </w:r>
      <w:r>
        <w:t xml:space="preserve">   music    </w:t>
      </w:r>
      <w:r>
        <w:t xml:space="preserve">   surfboard    </w:t>
      </w:r>
      <w:r>
        <w:t xml:space="preserve">   seashells    </w:t>
      </w:r>
      <w:r>
        <w:t xml:space="preserve">   snowball    </w:t>
      </w:r>
      <w:r>
        <w:t xml:space="preserve">   pizza    </w:t>
      </w:r>
      <w:r>
        <w:t xml:space="preserve">   sandcastle    </w:t>
      </w:r>
      <w:r>
        <w:t xml:space="preserve">   pepsi    </w:t>
      </w:r>
      <w:r>
        <w:t xml:space="preserve">   float    </w:t>
      </w:r>
      <w:r>
        <w:t xml:space="preserve">   umbrella    </w:t>
      </w:r>
      <w:r>
        <w:t xml:space="preserve">   lifeguard    </w:t>
      </w:r>
      <w:r>
        <w:t xml:space="preserve">   seaweed    </w:t>
      </w:r>
      <w:r>
        <w:t xml:space="preserve">   destin    </w:t>
      </w:r>
      <w:r>
        <w:t xml:space="preserve">   hotdog    </w:t>
      </w:r>
      <w:r>
        <w:t xml:space="preserve">   sleepover    </w:t>
      </w:r>
      <w:r>
        <w:t xml:space="preserve">   shopping    </w:t>
      </w:r>
      <w:r>
        <w:t xml:space="preserve">   movies    </w:t>
      </w:r>
      <w:r>
        <w:t xml:space="preserve">   hamburgers    </w:t>
      </w:r>
      <w:r>
        <w:t xml:space="preserve">   boats    </w:t>
      </w:r>
      <w:r>
        <w:t xml:space="preserve">   fishing    </w:t>
      </w:r>
      <w:r>
        <w:t xml:space="preserve">   waterslides    </w:t>
      </w:r>
      <w:r>
        <w:t xml:space="preserve">   picnic    </w:t>
      </w:r>
      <w:r>
        <w:t xml:space="preserve">   swimming    </w:t>
      </w:r>
      <w:r>
        <w:t xml:space="preserve">   diving    </w:t>
      </w:r>
      <w:r>
        <w:t xml:space="preserve">   icecream    </w:t>
      </w:r>
      <w:r>
        <w:t xml:space="preserve">   softball    </w:t>
      </w:r>
      <w:r>
        <w:t xml:space="preserve">   travel    </w:t>
      </w:r>
      <w:r>
        <w:t xml:space="preserve">   beach    </w:t>
      </w:r>
      <w:r>
        <w:t xml:space="preserve">   sand    </w:t>
      </w:r>
      <w:r>
        <w:t xml:space="preserve">   waves    </w:t>
      </w:r>
      <w:r>
        <w:t xml:space="preserve">   butterflies    </w:t>
      </w:r>
      <w:r>
        <w:t xml:space="preserve">   beachball    </w:t>
      </w:r>
      <w:r>
        <w:t xml:space="preserve">   swimsuit    </w:t>
      </w:r>
      <w:r>
        <w:t xml:space="preserve">   sunglasses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Vacation</dc:title>
  <dcterms:created xsi:type="dcterms:W3CDTF">2021-10-11T18:16:04Z</dcterms:created>
  <dcterms:modified xsi:type="dcterms:W3CDTF">2021-10-11T18:16:04Z</dcterms:modified>
</cp:coreProperties>
</file>