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Tank Tops    </w:t>
      </w:r>
      <w:r>
        <w:t xml:space="preserve">   Shorts    </w:t>
      </w:r>
      <w:r>
        <w:t xml:space="preserve">   Flip Flops    </w:t>
      </w:r>
      <w:r>
        <w:t xml:space="preserve">   Fish    </w:t>
      </w:r>
      <w:r>
        <w:t xml:space="preserve">   Sharks    </w:t>
      </w:r>
      <w:r>
        <w:t xml:space="preserve">   Dolphins    </w:t>
      </w:r>
      <w:r>
        <w:t xml:space="preserve">   Boat    </w:t>
      </w:r>
      <w:r>
        <w:t xml:space="preserve">   July Forth    </w:t>
      </w:r>
      <w:r>
        <w:t xml:space="preserve">   Memorial Day    </w:t>
      </w:r>
      <w:r>
        <w:t xml:space="preserve">   Fishing    </w:t>
      </w:r>
      <w:r>
        <w:t xml:space="preserve">   Towel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Blazing    </w:t>
      </w:r>
      <w:r>
        <w:t xml:space="preserve">   Hiking    </w:t>
      </w:r>
      <w:r>
        <w:t xml:space="preserve">   Sea    </w:t>
      </w:r>
      <w:r>
        <w:t xml:space="preserve">   Grill    </w:t>
      </w:r>
      <w:r>
        <w:t xml:space="preserve">   Bathing suit    </w:t>
      </w:r>
      <w:r>
        <w:t xml:space="preserve">   Sun    </w:t>
      </w:r>
      <w:r>
        <w:t xml:space="preserve">   Tanning    </w:t>
      </w:r>
      <w:r>
        <w:t xml:space="preserve">   Lazy    </w:t>
      </w:r>
      <w:r>
        <w:t xml:space="preserve">   Floats    </w:t>
      </w:r>
      <w:r>
        <w:t xml:space="preserve">   Fun    </w:t>
      </w:r>
      <w:r>
        <w:t xml:space="preserve">   Games    </w:t>
      </w:r>
      <w:r>
        <w:t xml:space="preserve">   Vacation    </w:t>
      </w:r>
      <w:r>
        <w:t xml:space="preserve">   Hot    </w:t>
      </w:r>
      <w:r>
        <w:t xml:space="preserve">   Pool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Word Search</dc:title>
  <dcterms:created xsi:type="dcterms:W3CDTF">2021-10-11T18:15:44Z</dcterms:created>
  <dcterms:modified xsi:type="dcterms:W3CDTF">2021-10-11T18:15:44Z</dcterms:modified>
</cp:coreProperties>
</file>