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august    </w:t>
      </w:r>
      <w:r>
        <w:t xml:space="preserve">   flip flops    </w:t>
      </w:r>
      <w:r>
        <w:t xml:space="preserve">   flowers    </w:t>
      </w:r>
      <w:r>
        <w:t xml:space="preserve">   ice cream    </w:t>
      </w:r>
      <w:r>
        <w:t xml:space="preserve">   july    </w:t>
      </w:r>
      <w:r>
        <w:t xml:space="preserve">   june    </w:t>
      </w:r>
      <w:r>
        <w:t xml:space="preserve">   lemonade    </w:t>
      </w:r>
      <w:r>
        <w:t xml:space="preserve">   ocean    </w:t>
      </w:r>
      <w:r>
        <w:t xml:space="preserve">   picnic    </w:t>
      </w:r>
      <w:r>
        <w:t xml:space="preserve">   poly    </w:t>
      </w:r>
      <w:r>
        <w:t xml:space="preserve">   relax    </w:t>
      </w:r>
      <w:r>
        <w:t xml:space="preserve">   sand    </w:t>
      </w:r>
      <w:r>
        <w:t xml:space="preserve">   summer    </w:t>
      </w:r>
      <w:r>
        <w:t xml:space="preserve">   sun    </w:t>
      </w:r>
      <w:r>
        <w:t xml:space="preserve">   sunglasses    </w:t>
      </w:r>
      <w:r>
        <w:t xml:space="preserve">   sunscreen    </w:t>
      </w:r>
      <w:r>
        <w:t xml:space="preserve">   swimming    </w:t>
      </w:r>
      <w:r>
        <w:t xml:space="preserve">   vacation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Word Search</dc:title>
  <dcterms:created xsi:type="dcterms:W3CDTF">2021-10-11T18:15:46Z</dcterms:created>
  <dcterms:modified xsi:type="dcterms:W3CDTF">2021-10-11T18:15:46Z</dcterms:modified>
</cp:coreProperties>
</file>