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Summer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outdoors    </w:t>
      </w:r>
      <w:r>
        <w:t xml:space="preserve">   park    </w:t>
      </w:r>
      <w:r>
        <w:t xml:space="preserve">   boats    </w:t>
      </w:r>
      <w:r>
        <w:t xml:space="preserve">   flowers    </w:t>
      </w:r>
      <w:r>
        <w:t xml:space="preserve">   ice cream    </w:t>
      </w:r>
      <w:r>
        <w:t xml:space="preserve">   watermelon    </w:t>
      </w:r>
      <w:r>
        <w:t xml:space="preserve">   Vacation    </w:t>
      </w:r>
      <w:r>
        <w:t xml:space="preserve">   Hot    </w:t>
      </w:r>
      <w:r>
        <w:t xml:space="preserve">   Sun    </w:t>
      </w:r>
      <w:r>
        <w:t xml:space="preserve">   Camping    </w:t>
      </w:r>
      <w:r>
        <w:t xml:space="preserve">   Swimming    </w:t>
      </w:r>
      <w:r>
        <w:t xml:space="preserve">   Shorts    </w:t>
      </w:r>
      <w:r>
        <w:t xml:space="preserve">   Lemonade    </w:t>
      </w:r>
      <w:r>
        <w:t xml:space="preserve">   Sunglasses    </w:t>
      </w:r>
      <w:r>
        <w:t xml:space="preserve">   Beach    </w:t>
      </w:r>
      <w:r>
        <w:t xml:space="preserve">   June    </w:t>
      </w:r>
      <w:r>
        <w:t xml:space="preserve">   July    </w:t>
      </w:r>
      <w:r>
        <w:t xml:space="preserve">   Summer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Word Search</dc:title>
  <dcterms:created xsi:type="dcterms:W3CDTF">2021-10-11T18:16:35Z</dcterms:created>
  <dcterms:modified xsi:type="dcterms:W3CDTF">2021-10-11T18:16:35Z</dcterms:modified>
</cp:coreProperties>
</file>