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camping    </w:t>
      </w:r>
      <w:r>
        <w:t xml:space="preserve">   outside    </w:t>
      </w:r>
      <w:r>
        <w:t xml:space="preserve">   vacation    </w:t>
      </w:r>
      <w:r>
        <w:t xml:space="preserve">   swimsuit    </w:t>
      </w:r>
      <w:r>
        <w:t xml:space="preserve">   popsicle    </w:t>
      </w:r>
      <w:r>
        <w:t xml:space="preserve">   hotdogs    </w:t>
      </w:r>
      <w:r>
        <w:t xml:space="preserve">   picnic    </w:t>
      </w:r>
      <w:r>
        <w:t xml:space="preserve">   watermelon    </w:t>
      </w:r>
      <w:r>
        <w:t xml:space="preserve">   friends    </w:t>
      </w:r>
      <w:r>
        <w:t xml:space="preserve">   bike    </w:t>
      </w:r>
      <w:r>
        <w:t xml:space="preserve">   sunshine    </w:t>
      </w:r>
      <w:r>
        <w:t xml:space="preserve">   ice cream    </w:t>
      </w:r>
      <w:r>
        <w:t xml:space="preserve">   sprinkler    </w:t>
      </w:r>
      <w:r>
        <w:t xml:space="preserve">   swimming    </w:t>
      </w:r>
      <w:r>
        <w:t xml:space="preserve">   pool    </w:t>
      </w:r>
      <w:r>
        <w:t xml:space="preserve">   sweat    </w:t>
      </w:r>
      <w:r>
        <w:t xml:space="preserve">   hot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Word Search</dc:title>
  <dcterms:created xsi:type="dcterms:W3CDTF">2021-10-11T18:14:46Z</dcterms:created>
  <dcterms:modified xsi:type="dcterms:W3CDTF">2021-10-11T18:14:46Z</dcterms:modified>
</cp:coreProperties>
</file>