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Sand    </w:t>
      </w:r>
      <w:r>
        <w:t xml:space="preserve">   Flip Flops    </w:t>
      </w:r>
      <w:r>
        <w:t xml:space="preserve">   Hot Dog    </w:t>
      </w:r>
      <w:r>
        <w:t xml:space="preserve">   Hamburgers    </w:t>
      </w:r>
      <w:r>
        <w:t xml:space="preserve">   Sunshine    </w:t>
      </w:r>
      <w:r>
        <w:t xml:space="preserve">   Outside    </w:t>
      </w:r>
      <w:r>
        <w:t xml:space="preserve">   Pool    </w:t>
      </w:r>
      <w:r>
        <w:t xml:space="preserve">   Sun Lotion    </w:t>
      </w:r>
      <w:r>
        <w:t xml:space="preserve">   No School    </w:t>
      </w:r>
      <w:r>
        <w:t xml:space="preserve">   Icecream    </w:t>
      </w:r>
      <w:r>
        <w:t xml:space="preserve">   Sunny    </w:t>
      </w:r>
      <w:r>
        <w:t xml:space="preserve">   Warm    </w:t>
      </w:r>
      <w:r>
        <w:t xml:space="preserve">   Fun    </w:t>
      </w:r>
      <w:r>
        <w:t xml:space="preserve">   Vacation    </w:t>
      </w:r>
      <w:r>
        <w:t xml:space="preserve">   Sunglasses    </w:t>
      </w:r>
      <w:r>
        <w:t xml:space="preserve">   Sun    </w:t>
      </w:r>
      <w:r>
        <w:t xml:space="preserve">   Water    </w:t>
      </w:r>
      <w:r>
        <w:t xml:space="preserve">   Sandles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2021-10-11T18:14:45Z</dcterms:created>
  <dcterms:modified xsi:type="dcterms:W3CDTF">2021-10-11T18:14:45Z</dcterms:modified>
</cp:coreProperties>
</file>